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A12" w:rsidRPr="00707770" w:rsidRDefault="00C33DC1" w:rsidP="00673A12">
      <w:pPr>
        <w:spacing w:after="240" w:line="240" w:lineRule="auto"/>
        <w:rPr>
          <w:rFonts w:eastAsia="Times New Roman" w:cstheme="minorHAnsi"/>
          <w:lang w:eastAsia="pl-PL"/>
        </w:rPr>
      </w:pPr>
      <w:bookmarkStart w:id="0" w:name="_GoBack"/>
      <w:bookmarkEnd w:id="0"/>
      <w:r w:rsidRPr="00707770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eastAsia="Times New Roman" w:cstheme="minorHAnsi"/>
          <w:lang w:eastAsia="pl-PL"/>
        </w:rPr>
        <w:t xml:space="preserve">                              </w:t>
      </w:r>
      <w:r w:rsidRPr="00707770">
        <w:rPr>
          <w:rFonts w:eastAsia="Times New Roman" w:cstheme="minorHAnsi"/>
          <w:lang w:eastAsia="pl-PL"/>
        </w:rPr>
        <w:t xml:space="preserve"> Załącznik nr 3</w:t>
      </w:r>
      <w:r w:rsidR="000F4CCC" w:rsidRPr="00707770">
        <w:rPr>
          <w:rFonts w:eastAsia="Times New Roman" w:cstheme="minorHAnsi"/>
          <w:lang w:eastAsia="pl-PL"/>
        </w:rPr>
        <w:br/>
      </w:r>
    </w:p>
    <w:p w:rsidR="00673A12" w:rsidRDefault="00673A12" w:rsidP="00673A12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014D">
        <w:rPr>
          <w:rFonts w:eastAsia="Times New Roman" w:cs="Times New Roman"/>
          <w:b/>
          <w:bCs/>
          <w:lang w:eastAsia="pl-PL"/>
        </w:rPr>
        <w:t xml:space="preserve">Umowa </w:t>
      </w:r>
      <w:r w:rsidR="005D014D" w:rsidRPr="005D014D">
        <w:rPr>
          <w:rFonts w:eastAsia="Times New Roman" w:cs="Times New Roman"/>
          <w:b/>
          <w:bCs/>
          <w:lang w:eastAsia="pl-PL"/>
        </w:rPr>
        <w:t>NR</w:t>
      </w:r>
      <w:r w:rsidR="00E56EBE">
        <w:rPr>
          <w:rFonts w:eastAsia="Times New Roman" w:cs="Times New Roman"/>
          <w:b/>
          <w:bCs/>
          <w:lang w:eastAsia="pl-PL"/>
        </w:rPr>
        <w:t xml:space="preserve"> </w:t>
      </w:r>
      <w:r w:rsidR="001401BA">
        <w:rPr>
          <w:rFonts w:eastAsia="Times New Roman" w:cs="Times New Roman"/>
          <w:b/>
          <w:bCs/>
          <w:lang w:eastAsia="pl-PL"/>
        </w:rPr>
        <w:t>06</w:t>
      </w:r>
      <w:r w:rsidR="0001226B">
        <w:rPr>
          <w:rFonts w:eastAsia="Times New Roman" w:cs="Times New Roman"/>
          <w:b/>
          <w:bCs/>
          <w:lang w:eastAsia="pl-PL"/>
        </w:rPr>
        <w:t>/</w:t>
      </w:r>
      <w:r w:rsidR="007A09C8">
        <w:rPr>
          <w:rFonts w:eastAsia="Times New Roman" w:cs="Times New Roman"/>
          <w:b/>
          <w:bCs/>
          <w:lang w:eastAsia="pl-PL"/>
        </w:rPr>
        <w:t>DO/2022</w:t>
      </w:r>
    </w:p>
    <w:p w:rsidR="000F4CCC" w:rsidRPr="005D014D" w:rsidRDefault="000F4CCC" w:rsidP="00673A12">
      <w:pPr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673A12" w:rsidRDefault="007E4465" w:rsidP="00673A12">
      <w:pPr>
        <w:spacing w:after="0" w:line="240" w:lineRule="auto"/>
        <w:rPr>
          <w:rFonts w:eastAsia="Times New Roman" w:cs="Times New Roman"/>
          <w:lang w:eastAsia="pl-PL"/>
        </w:rPr>
      </w:pPr>
      <w:r w:rsidRPr="005D014D">
        <w:rPr>
          <w:rFonts w:eastAsia="Times New Roman" w:cs="Times New Roman"/>
          <w:lang w:eastAsia="pl-PL"/>
        </w:rPr>
        <w:t xml:space="preserve">Zawarta w  dniu </w:t>
      </w:r>
      <w:r w:rsidR="006C00D7">
        <w:rPr>
          <w:rFonts w:eastAsia="Times New Roman" w:cs="Times New Roman"/>
          <w:lang w:eastAsia="pl-PL"/>
        </w:rPr>
        <w:t xml:space="preserve"> </w:t>
      </w:r>
      <w:r w:rsidR="00D04257">
        <w:rPr>
          <w:rFonts w:eastAsia="Times New Roman" w:cs="Times New Roman"/>
          <w:lang w:eastAsia="pl-PL"/>
        </w:rPr>
        <w:t>……………………………………………………………………….</w:t>
      </w:r>
      <w:r w:rsidR="006C00D7">
        <w:rPr>
          <w:rFonts w:eastAsia="Times New Roman" w:cs="Times New Roman"/>
          <w:lang w:eastAsia="pl-PL"/>
        </w:rPr>
        <w:t xml:space="preserve"> 2022 roku </w:t>
      </w:r>
      <w:r w:rsidRPr="005D014D">
        <w:rPr>
          <w:rFonts w:eastAsia="Times New Roman" w:cs="Times New Roman"/>
          <w:lang w:eastAsia="pl-PL"/>
        </w:rPr>
        <w:t>w Wałbrzychu pomiędzy:</w:t>
      </w:r>
    </w:p>
    <w:p w:rsidR="000F4CCC" w:rsidRPr="005D014D" w:rsidRDefault="000F4CCC" w:rsidP="00673A12">
      <w:pPr>
        <w:spacing w:after="0" w:line="240" w:lineRule="auto"/>
        <w:rPr>
          <w:rFonts w:eastAsia="Times New Roman" w:cs="Times New Roman"/>
          <w:lang w:eastAsia="pl-PL"/>
        </w:rPr>
      </w:pPr>
    </w:p>
    <w:p w:rsidR="00673A12" w:rsidRPr="005D014D" w:rsidRDefault="00673A12" w:rsidP="00673A12">
      <w:pPr>
        <w:spacing w:after="0" w:line="240" w:lineRule="auto"/>
        <w:rPr>
          <w:rFonts w:eastAsia="Times New Roman" w:cs="Times New Roman"/>
          <w:lang w:eastAsia="pl-PL"/>
        </w:rPr>
      </w:pPr>
    </w:p>
    <w:p w:rsidR="0001226B" w:rsidRDefault="007E4465" w:rsidP="000F4CCC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D014D">
        <w:rPr>
          <w:rFonts w:eastAsia="Times New Roman" w:cs="Times New Roman"/>
          <w:lang w:eastAsia="pl-PL"/>
        </w:rPr>
        <w:t xml:space="preserve">1. Województwem Dolnośląskim - </w:t>
      </w:r>
      <w:r w:rsidRPr="00472699">
        <w:rPr>
          <w:rFonts w:eastAsia="Times New Roman" w:cs="Times New Roman"/>
          <w:b/>
          <w:lang w:eastAsia="pl-PL"/>
        </w:rPr>
        <w:t>Dolnośląskim Wojewódzkim Urzędem Pracy</w:t>
      </w:r>
      <w:r w:rsidR="0001226B" w:rsidRPr="00472699">
        <w:rPr>
          <w:rFonts w:eastAsia="Times New Roman" w:cs="Times New Roman"/>
          <w:b/>
          <w:lang w:eastAsia="pl-PL"/>
        </w:rPr>
        <w:t xml:space="preserve">  w Wałbrzychu</w:t>
      </w:r>
      <w:r w:rsidR="0001226B">
        <w:rPr>
          <w:rFonts w:eastAsia="Times New Roman" w:cs="Times New Roman"/>
          <w:lang w:eastAsia="pl-PL"/>
        </w:rPr>
        <w:t>, reprezentowanym</w:t>
      </w:r>
      <w:r w:rsidRPr="005D014D">
        <w:rPr>
          <w:rFonts w:eastAsia="Times New Roman" w:cs="Times New Roman"/>
          <w:lang w:eastAsia="pl-PL"/>
        </w:rPr>
        <w:t xml:space="preserve"> przez </w:t>
      </w:r>
      <w:r w:rsidRPr="00472699">
        <w:rPr>
          <w:rFonts w:eastAsia="Times New Roman" w:cs="Times New Roman"/>
          <w:b/>
          <w:lang w:eastAsia="pl-PL"/>
        </w:rPr>
        <w:t>Pan</w:t>
      </w:r>
      <w:r w:rsidR="00563F6A" w:rsidRPr="00472699">
        <w:rPr>
          <w:rFonts w:eastAsia="Times New Roman" w:cs="Times New Roman"/>
          <w:b/>
          <w:lang w:eastAsia="pl-PL"/>
        </w:rPr>
        <w:t>ią Zuzannę Bielawską</w:t>
      </w:r>
      <w:r w:rsidR="00563F6A">
        <w:rPr>
          <w:rFonts w:eastAsia="Times New Roman" w:cs="Times New Roman"/>
          <w:lang w:eastAsia="pl-PL"/>
        </w:rPr>
        <w:t xml:space="preserve"> </w:t>
      </w:r>
      <w:r w:rsidRPr="005D014D">
        <w:rPr>
          <w:rFonts w:eastAsia="Times New Roman" w:cs="Times New Roman"/>
          <w:lang w:eastAsia="pl-PL"/>
        </w:rPr>
        <w:t xml:space="preserve"> – </w:t>
      </w:r>
      <w:r w:rsidR="00563F6A">
        <w:rPr>
          <w:rFonts w:eastAsia="Times New Roman" w:cs="Times New Roman"/>
          <w:lang w:eastAsia="pl-PL"/>
        </w:rPr>
        <w:t xml:space="preserve">Wicedyrektora </w:t>
      </w:r>
      <w:r w:rsidRPr="005D014D">
        <w:rPr>
          <w:rFonts w:eastAsia="Times New Roman" w:cs="Times New Roman"/>
          <w:lang w:eastAsia="pl-PL"/>
        </w:rPr>
        <w:t xml:space="preserve">Dolnośląskiego Wojewódzkiego Urzędu Pracy z siedzibą w Wałbrzychu, </w:t>
      </w:r>
      <w:r w:rsidR="00A93395" w:rsidRPr="005D014D">
        <w:rPr>
          <w:rFonts w:eastAsia="Times New Roman" w:cs="Times New Roman"/>
          <w:lang w:eastAsia="pl-PL"/>
        </w:rPr>
        <w:t xml:space="preserve"> ul. Ogrodowa</w:t>
      </w:r>
      <w:r w:rsidRPr="005D014D">
        <w:rPr>
          <w:rFonts w:eastAsia="Times New Roman" w:cs="Times New Roman"/>
          <w:lang w:eastAsia="pl-PL"/>
        </w:rPr>
        <w:t xml:space="preserve"> 5b , NIP: 886-25-66 -413,</w:t>
      </w:r>
    </w:p>
    <w:p w:rsidR="00A93395" w:rsidRPr="005D014D" w:rsidRDefault="00A93395" w:rsidP="000F4CCC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D014D">
        <w:rPr>
          <w:rFonts w:eastAsia="Times New Roman" w:cs="Times New Roman"/>
          <w:lang w:eastAsia="pl-PL"/>
        </w:rPr>
        <w:t xml:space="preserve"> zwanym dalej </w:t>
      </w:r>
      <w:r w:rsidRPr="005D014D">
        <w:rPr>
          <w:rFonts w:eastAsia="Times New Roman" w:cs="Times New Roman"/>
          <w:b/>
          <w:bCs/>
          <w:lang w:eastAsia="pl-PL"/>
        </w:rPr>
        <w:t>Zamawiającym,</w:t>
      </w:r>
    </w:p>
    <w:p w:rsidR="00673A12" w:rsidRPr="005D014D" w:rsidRDefault="00673A12" w:rsidP="000F4CCC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93395" w:rsidRDefault="00A93395" w:rsidP="000F4CCC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D014D">
        <w:rPr>
          <w:rFonts w:eastAsia="Times New Roman" w:cs="Times New Roman"/>
          <w:lang w:eastAsia="pl-PL"/>
        </w:rPr>
        <w:t>a</w:t>
      </w:r>
    </w:p>
    <w:p w:rsidR="00D04257" w:rsidRDefault="00D04257" w:rsidP="000F4CCC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D04257" w:rsidRDefault="00D04257" w:rsidP="000F4CCC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:rsidR="00D04257" w:rsidRPr="005D014D" w:rsidRDefault="00D04257" w:rsidP="000F4CCC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:rsidR="00A93395" w:rsidRDefault="00A93395" w:rsidP="000F4CCC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93395" w:rsidRDefault="00497E61" w:rsidP="000F4CCC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D014D">
        <w:rPr>
          <w:rFonts w:eastAsia="Times New Roman" w:cs="Times New Roman"/>
          <w:lang w:eastAsia="pl-PL"/>
        </w:rPr>
        <w:t xml:space="preserve">zwanym dalej </w:t>
      </w:r>
      <w:r w:rsidRPr="00472699">
        <w:rPr>
          <w:rFonts w:eastAsia="Times New Roman" w:cs="Times New Roman"/>
          <w:b/>
          <w:lang w:eastAsia="pl-PL"/>
        </w:rPr>
        <w:t>Wykonawcą</w:t>
      </w:r>
      <w:r w:rsidR="00515B56" w:rsidRPr="00472699">
        <w:rPr>
          <w:rFonts w:eastAsia="Times New Roman" w:cs="Times New Roman"/>
          <w:b/>
          <w:lang w:eastAsia="pl-PL"/>
        </w:rPr>
        <w:t xml:space="preserve"> lub Stroną</w:t>
      </w:r>
      <w:r w:rsidRPr="005D014D">
        <w:rPr>
          <w:rFonts w:eastAsia="Times New Roman" w:cs="Times New Roman"/>
          <w:lang w:eastAsia="pl-PL"/>
        </w:rPr>
        <w:t>.</w:t>
      </w:r>
    </w:p>
    <w:p w:rsidR="000F4CCC" w:rsidRPr="005D014D" w:rsidRDefault="000F4CCC" w:rsidP="000F4CCC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73A12" w:rsidRPr="005D014D" w:rsidRDefault="00673A12" w:rsidP="000F4CCC">
      <w:pPr>
        <w:spacing w:after="0" w:line="276" w:lineRule="auto"/>
        <w:ind w:left="3540" w:firstLine="708"/>
        <w:jc w:val="both"/>
        <w:rPr>
          <w:rFonts w:eastAsia="Times New Roman" w:cs="Times New Roman"/>
          <w:lang w:eastAsia="pl-PL"/>
        </w:rPr>
      </w:pPr>
      <w:r w:rsidRPr="005D014D">
        <w:rPr>
          <w:rFonts w:eastAsia="Times New Roman" w:cs="Times New Roman"/>
          <w:b/>
          <w:bCs/>
          <w:lang w:eastAsia="pl-PL"/>
        </w:rPr>
        <w:t>§1</w:t>
      </w:r>
    </w:p>
    <w:p w:rsidR="00673A12" w:rsidRPr="007E113A" w:rsidRDefault="00A0090B" w:rsidP="002C5E53">
      <w:pPr>
        <w:pStyle w:val="Tekstpodstawowywcity"/>
        <w:numPr>
          <w:ilvl w:val="0"/>
          <w:numId w:val="8"/>
        </w:numPr>
        <w:tabs>
          <w:tab w:val="left" w:pos="1276"/>
        </w:tabs>
        <w:spacing w:after="0"/>
        <w:ind w:left="426" w:right="-2"/>
        <w:jc w:val="both"/>
        <w:rPr>
          <w:color w:val="000000" w:themeColor="text1"/>
        </w:rPr>
      </w:pPr>
      <w:r>
        <w:rPr>
          <w:rFonts w:asciiTheme="minorHAnsi" w:hAnsiTheme="minorHAnsi"/>
          <w:sz w:val="22"/>
          <w:szCs w:val="22"/>
        </w:rPr>
        <w:t xml:space="preserve">Przedmiotem zamówienia </w:t>
      </w:r>
      <w:r w:rsidR="009B752D">
        <w:rPr>
          <w:rFonts w:asciiTheme="minorHAnsi" w:hAnsiTheme="minorHAnsi"/>
          <w:sz w:val="22"/>
          <w:szCs w:val="22"/>
        </w:rPr>
        <w:t xml:space="preserve">jest dostawa i montaż żaluzji w pomieszczeniach biurowych wrocławskiej filii Dolnośląskiego Wojewódzkiego Urzędu Pracy z siedzibą przy </w:t>
      </w:r>
      <w:r w:rsidR="007E113A">
        <w:rPr>
          <w:rFonts w:asciiTheme="minorHAnsi" w:hAnsiTheme="minorHAnsi"/>
          <w:sz w:val="22"/>
          <w:szCs w:val="22"/>
        </w:rPr>
        <w:br/>
      </w:r>
      <w:r w:rsidR="009B752D">
        <w:rPr>
          <w:rFonts w:asciiTheme="minorHAnsi" w:hAnsiTheme="minorHAnsi"/>
          <w:sz w:val="22"/>
          <w:szCs w:val="22"/>
        </w:rPr>
        <w:t xml:space="preserve">ul. Kwiatkowskiego </w:t>
      </w:r>
      <w:r w:rsidR="007E113A">
        <w:rPr>
          <w:rFonts w:asciiTheme="minorHAnsi" w:hAnsiTheme="minorHAnsi"/>
          <w:sz w:val="22"/>
          <w:szCs w:val="22"/>
        </w:rPr>
        <w:t>4, 52-326 Wrocław, zgodnie z opisem przedmiotu zamówienia stanowiącym załącznik nr 1 do zapytania ofertowego oraz złożoną ofertą. Oba te dokumenty stanowią integralną część niniejszej umowy.</w:t>
      </w:r>
    </w:p>
    <w:p w:rsidR="007E113A" w:rsidRPr="0014252E" w:rsidRDefault="007E113A" w:rsidP="002C5E53">
      <w:pPr>
        <w:pStyle w:val="Tekstpodstawowywcity"/>
        <w:numPr>
          <w:ilvl w:val="0"/>
          <w:numId w:val="8"/>
        </w:numPr>
        <w:tabs>
          <w:tab w:val="left" w:pos="1276"/>
        </w:tabs>
        <w:spacing w:after="0"/>
        <w:ind w:left="426" w:right="-2"/>
        <w:jc w:val="both"/>
        <w:rPr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Wykonawca</w:t>
      </w:r>
      <w:r w:rsidR="00981E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oświadcza, że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 złożeniem oferty </w:t>
      </w:r>
      <w:r w:rsidR="00981E3C">
        <w:rPr>
          <w:rFonts w:asciiTheme="minorHAnsi" w:hAnsiTheme="minorHAnsi" w:cstheme="minorHAnsi"/>
          <w:color w:val="000000" w:themeColor="text1"/>
          <w:sz w:val="22"/>
          <w:szCs w:val="22"/>
        </w:rPr>
        <w:t>dokonał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pomiaru okien, na których montowane będą żaluzje oraz wypracowa</w:t>
      </w:r>
      <w:r w:rsidR="0014252E">
        <w:rPr>
          <w:rFonts w:asciiTheme="minorHAnsi" w:hAnsiTheme="minorHAnsi" w:cstheme="minorHAnsi"/>
          <w:color w:val="000000" w:themeColor="text1"/>
          <w:sz w:val="22"/>
          <w:szCs w:val="22"/>
        </w:rPr>
        <w:t>ł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metod</w:t>
      </w:r>
      <w:r w:rsidR="0014252E">
        <w:rPr>
          <w:rFonts w:asciiTheme="minorHAnsi" w:hAnsiTheme="minorHAnsi" w:cstheme="minorHAnsi"/>
          <w:color w:val="000000" w:themeColor="text1"/>
          <w:sz w:val="22"/>
          <w:szCs w:val="22"/>
        </w:rPr>
        <w:t>ę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rodzaj montażu żaluzji we wskazanych przez Zamawiającego pomieszczeniach.</w:t>
      </w:r>
    </w:p>
    <w:p w:rsidR="007E113A" w:rsidRPr="002C5E53" w:rsidRDefault="007E113A" w:rsidP="002C5E53">
      <w:pPr>
        <w:pStyle w:val="Tekstpodstawowywcity"/>
        <w:numPr>
          <w:ilvl w:val="0"/>
          <w:numId w:val="8"/>
        </w:numPr>
        <w:tabs>
          <w:tab w:val="left" w:pos="1276"/>
        </w:tabs>
        <w:spacing w:after="0"/>
        <w:ind w:left="426" w:right="-2"/>
        <w:jc w:val="both"/>
        <w:rPr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po zawarciu umowy </w:t>
      </w:r>
      <w:r w:rsidR="00981E3C">
        <w:rPr>
          <w:rFonts w:asciiTheme="minorHAnsi" w:hAnsiTheme="minorHAnsi" w:cstheme="minorHAnsi"/>
          <w:color w:val="000000" w:themeColor="text1"/>
          <w:sz w:val="22"/>
          <w:szCs w:val="22"/>
        </w:rPr>
        <w:t>uzgodni z Zamawiającym kolorystykę tkaniny, z której wykonane będą przysłony żaluzji oraz rodzaj niezbędnego osprzętu.</w:t>
      </w:r>
    </w:p>
    <w:p w:rsidR="00BE1450" w:rsidRDefault="002E0F85" w:rsidP="000F4CCC">
      <w:pPr>
        <w:pStyle w:val="Zwykytekst"/>
        <w:numPr>
          <w:ilvl w:val="0"/>
          <w:numId w:val="8"/>
        </w:numPr>
        <w:ind w:left="426"/>
        <w:jc w:val="both"/>
      </w:pPr>
      <w:r w:rsidRPr="002E0F85">
        <w:t xml:space="preserve">Wykonawca zobowiązuje </w:t>
      </w:r>
      <w:r>
        <w:t xml:space="preserve">się do wykonania </w:t>
      </w:r>
      <w:r w:rsidR="00DE1B59">
        <w:t>prac</w:t>
      </w:r>
      <w:r>
        <w:t xml:space="preserve"> z użyciem </w:t>
      </w:r>
      <w:r w:rsidR="00DE1B59">
        <w:t xml:space="preserve">własnego sprzętu oraz </w:t>
      </w:r>
      <w:r>
        <w:t>wszelkich materiałów własnych niezbędnych do realizacji przedmiotu umowy.</w:t>
      </w:r>
    </w:p>
    <w:p w:rsidR="002E0F85" w:rsidRDefault="002E0F85" w:rsidP="000F4CCC">
      <w:pPr>
        <w:pStyle w:val="Zwykytekst"/>
        <w:numPr>
          <w:ilvl w:val="0"/>
          <w:numId w:val="8"/>
        </w:numPr>
        <w:ind w:left="426"/>
        <w:jc w:val="both"/>
      </w:pPr>
      <w:r>
        <w:t xml:space="preserve">Wykonawca oświadcza, że przed złożeniem oferty i zawarciem niniejszej umowy zapoznał się </w:t>
      </w:r>
      <w:r w:rsidR="00595B7D">
        <w:br/>
      </w:r>
      <w:r>
        <w:t>z zakresem prac i ich rodzajem podczas wizji lokalnej i akceptuje wszystkie warunki, które są niezbędne do wykonania przez niego przedmiotu umowy.</w:t>
      </w:r>
    </w:p>
    <w:p w:rsidR="00864C24" w:rsidRDefault="002E0F85" w:rsidP="000F4CCC">
      <w:pPr>
        <w:pStyle w:val="Zwykytekst"/>
        <w:numPr>
          <w:ilvl w:val="0"/>
          <w:numId w:val="8"/>
        </w:numPr>
        <w:ind w:left="426"/>
        <w:jc w:val="both"/>
      </w:pPr>
      <w:r>
        <w:t>Wykonawca oświadcza, że posiada kwalifikacje, doświadczenie i zaplecze techniczne niezbędne do prawidłowego wykonania umowy.</w:t>
      </w:r>
    </w:p>
    <w:p w:rsidR="00864C24" w:rsidRDefault="00864C24" w:rsidP="001F3D4C">
      <w:pPr>
        <w:spacing w:after="0" w:line="240" w:lineRule="auto"/>
        <w:rPr>
          <w:rFonts w:eastAsia="Times New Roman" w:cstheme="minorHAnsi"/>
          <w:lang w:eastAsia="pl-PL"/>
        </w:rPr>
      </w:pPr>
    </w:p>
    <w:p w:rsidR="004F5D52" w:rsidRPr="005D014D" w:rsidRDefault="004F5D52" w:rsidP="00D01584">
      <w:pPr>
        <w:spacing w:after="0" w:line="276" w:lineRule="auto"/>
        <w:ind w:firstLine="360"/>
        <w:jc w:val="center"/>
        <w:rPr>
          <w:rFonts w:eastAsia="Times New Roman" w:cs="Times New Roman"/>
          <w:lang w:eastAsia="pl-PL"/>
        </w:rPr>
      </w:pPr>
      <w:r w:rsidRPr="005D014D">
        <w:rPr>
          <w:rFonts w:eastAsia="Times New Roman" w:cs="Times New Roman"/>
          <w:b/>
          <w:bCs/>
          <w:lang w:eastAsia="pl-PL"/>
        </w:rPr>
        <w:t>§2</w:t>
      </w:r>
    </w:p>
    <w:p w:rsidR="00B639B3" w:rsidRDefault="00D01584" w:rsidP="00FB7DDC">
      <w:pPr>
        <w:pStyle w:val="Akapitzlist"/>
        <w:ind w:left="426"/>
        <w:jc w:val="both"/>
      </w:pPr>
      <w:r>
        <w:t xml:space="preserve">Wykonawca jest zobowiązany do zrealizowania przedmiotu </w:t>
      </w:r>
      <w:r w:rsidR="00F63F0F">
        <w:t>w nieprzekraczalnym terminie do 45 dni kalendarzowych, licząc od dnia podpisania umowy, z zastrzeżeniem, iż termin ten nie moż</w:t>
      </w:r>
      <w:r w:rsidR="00F35EC8">
        <w:t>e</w:t>
      </w:r>
      <w:r w:rsidR="00F63F0F">
        <w:t xml:space="preserve"> być dłuższy </w:t>
      </w:r>
      <w:r w:rsidR="00F35EC8">
        <w:t>niż ten wskazany ofercie.</w:t>
      </w:r>
    </w:p>
    <w:p w:rsidR="003017E0" w:rsidRDefault="00BA16A8" w:rsidP="003E4ACD">
      <w:pPr>
        <w:spacing w:after="0" w:line="276" w:lineRule="auto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                                                                                  </w:t>
      </w:r>
      <w:r w:rsidR="00620391">
        <w:rPr>
          <w:rFonts w:eastAsia="Times New Roman" w:cs="Times New Roman"/>
          <w:b/>
          <w:bCs/>
          <w:lang w:eastAsia="pl-PL"/>
        </w:rPr>
        <w:tab/>
      </w:r>
      <w:r>
        <w:rPr>
          <w:rFonts w:eastAsia="Times New Roman" w:cs="Times New Roman"/>
          <w:b/>
          <w:bCs/>
          <w:lang w:eastAsia="pl-PL"/>
        </w:rPr>
        <w:t xml:space="preserve"> </w:t>
      </w:r>
      <w:r w:rsidR="00AB51A8">
        <w:rPr>
          <w:rFonts w:eastAsia="Times New Roman" w:cs="Times New Roman"/>
          <w:b/>
          <w:bCs/>
          <w:lang w:eastAsia="pl-PL"/>
        </w:rPr>
        <w:t xml:space="preserve">        </w:t>
      </w:r>
      <w:r w:rsidR="004F5D52" w:rsidRPr="005D014D">
        <w:rPr>
          <w:rFonts w:eastAsia="Times New Roman" w:cs="Times New Roman"/>
          <w:b/>
          <w:bCs/>
          <w:lang w:eastAsia="pl-PL"/>
        </w:rPr>
        <w:t>§3</w:t>
      </w:r>
    </w:p>
    <w:p w:rsidR="00E264BC" w:rsidRPr="000F4CCC" w:rsidRDefault="00E264BC" w:rsidP="000F4CCC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uppressAutoHyphens/>
        <w:spacing w:after="0" w:line="276" w:lineRule="auto"/>
        <w:ind w:left="426"/>
        <w:jc w:val="both"/>
        <w:rPr>
          <w:rFonts w:cstheme="minorHAnsi"/>
        </w:rPr>
      </w:pPr>
      <w:r w:rsidRPr="000F4CCC">
        <w:rPr>
          <w:rFonts w:cstheme="minorHAnsi"/>
        </w:rPr>
        <w:t xml:space="preserve">Wykonawca zobowiązuje się do wykonania przedmiotu umowy zgodnie z obowiązującymi przepisami prawa z zachowaniem należytej staranności </w:t>
      </w:r>
      <w:r w:rsidRPr="000F4CCC">
        <w:rPr>
          <w:rFonts w:cstheme="minorHAnsi"/>
          <w:shd w:val="clear" w:color="auto" w:fill="FFFFFF"/>
        </w:rPr>
        <w:t xml:space="preserve">oraz zgodnie z przedłożoną ofertą,                            </w:t>
      </w:r>
      <w:r w:rsidRPr="000F4CCC">
        <w:rPr>
          <w:rFonts w:cstheme="minorHAnsi"/>
        </w:rPr>
        <w:t>a w szczególności do:</w:t>
      </w:r>
    </w:p>
    <w:p w:rsidR="000F4CCC" w:rsidRDefault="00E264BC" w:rsidP="000F4CCC">
      <w:pPr>
        <w:pStyle w:val="Akapitzlist"/>
        <w:widowControl w:val="0"/>
        <w:numPr>
          <w:ilvl w:val="0"/>
          <w:numId w:val="25"/>
        </w:numPr>
        <w:suppressAutoHyphens/>
        <w:spacing w:after="0" w:line="276" w:lineRule="auto"/>
        <w:ind w:left="709"/>
        <w:jc w:val="both"/>
        <w:rPr>
          <w:rFonts w:cstheme="minorHAnsi"/>
        </w:rPr>
      </w:pPr>
      <w:r w:rsidRPr="000F4CCC">
        <w:rPr>
          <w:rFonts w:cstheme="minorHAnsi"/>
        </w:rPr>
        <w:lastRenderedPageBreak/>
        <w:t xml:space="preserve">przestrzegania przepisów BHP, p.poż., ochrony środowiska i innych obowiązujących na   terenie </w:t>
      </w:r>
      <w:r w:rsidR="002A2C95">
        <w:rPr>
          <w:rFonts w:cstheme="minorHAnsi"/>
        </w:rPr>
        <w:t>miejsca wykonywania prac</w:t>
      </w:r>
      <w:r w:rsidRPr="000F4CCC">
        <w:rPr>
          <w:rFonts w:cstheme="minorHAnsi"/>
        </w:rPr>
        <w:t>, a w szczególności do odpowiedzialności za zatrudnione przez siebie osoby we wszystkich sprawach związanych z BHP</w:t>
      </w:r>
      <w:r w:rsidR="00AB51A8" w:rsidRPr="000F4CCC">
        <w:rPr>
          <w:rFonts w:cstheme="minorHAnsi"/>
        </w:rPr>
        <w:t>, jeżeli takie osoby będą zatrudnione do zadań objętych umową</w:t>
      </w:r>
      <w:r w:rsidRPr="000F4CCC">
        <w:rPr>
          <w:rFonts w:cstheme="minorHAnsi"/>
        </w:rPr>
        <w:t>, w zakresie prowadzonych prac związanych z wykonaniem usługi,</w:t>
      </w:r>
    </w:p>
    <w:p w:rsidR="000F4CCC" w:rsidRDefault="00E264BC" w:rsidP="000F4CCC">
      <w:pPr>
        <w:pStyle w:val="Akapitzlist"/>
        <w:widowControl w:val="0"/>
        <w:numPr>
          <w:ilvl w:val="0"/>
          <w:numId w:val="25"/>
        </w:numPr>
        <w:suppressAutoHyphens/>
        <w:spacing w:after="0" w:line="276" w:lineRule="auto"/>
        <w:ind w:left="709"/>
        <w:jc w:val="both"/>
        <w:rPr>
          <w:rFonts w:cstheme="minorHAnsi"/>
        </w:rPr>
      </w:pPr>
      <w:r w:rsidRPr="000F4CCC">
        <w:rPr>
          <w:rFonts w:cstheme="minorHAnsi"/>
        </w:rPr>
        <w:t>wykonania przedmiotu umowy z należytą starannością, w sposób zgodny z aktualną wiedzą techniczną, obowiązującymi przepisami i normami branżowymi</w:t>
      </w:r>
      <w:r w:rsidR="00AB51A8" w:rsidRPr="000F4CCC">
        <w:rPr>
          <w:rFonts w:cstheme="minorHAnsi"/>
        </w:rPr>
        <w:t>,</w:t>
      </w:r>
    </w:p>
    <w:p w:rsidR="000F4CCC" w:rsidRDefault="00E264BC" w:rsidP="000F4CCC">
      <w:pPr>
        <w:pStyle w:val="Akapitzlist"/>
        <w:widowControl w:val="0"/>
        <w:numPr>
          <w:ilvl w:val="0"/>
          <w:numId w:val="25"/>
        </w:numPr>
        <w:suppressAutoHyphens/>
        <w:spacing w:after="0" w:line="276" w:lineRule="auto"/>
        <w:ind w:left="709"/>
        <w:jc w:val="both"/>
        <w:rPr>
          <w:rFonts w:cstheme="minorHAnsi"/>
        </w:rPr>
      </w:pPr>
      <w:r w:rsidRPr="000F4CCC">
        <w:rPr>
          <w:rFonts w:cstheme="minorHAnsi"/>
        </w:rPr>
        <w:t>oddania miejsca, w którym prowadzon</w:t>
      </w:r>
      <w:r w:rsidR="00DE1B59">
        <w:rPr>
          <w:rFonts w:cstheme="minorHAnsi"/>
        </w:rPr>
        <w:t>e</w:t>
      </w:r>
      <w:r w:rsidRPr="000F4CCC">
        <w:rPr>
          <w:rFonts w:cstheme="minorHAnsi"/>
        </w:rPr>
        <w:t xml:space="preserve"> była </w:t>
      </w:r>
      <w:r w:rsidR="00DE1B59">
        <w:rPr>
          <w:rFonts w:cstheme="minorHAnsi"/>
        </w:rPr>
        <w:t xml:space="preserve">prace </w:t>
      </w:r>
      <w:r w:rsidRPr="000F4CCC">
        <w:rPr>
          <w:rFonts w:cstheme="minorHAnsi"/>
        </w:rPr>
        <w:t xml:space="preserve">w stanie niepogorszonym oraz do wywiezienia wszelkich odpadów i śmieci powstałych w trakcie wykonywania </w:t>
      </w:r>
      <w:r w:rsidR="00DE1B59">
        <w:rPr>
          <w:rFonts w:cstheme="minorHAnsi"/>
        </w:rPr>
        <w:t>prac</w:t>
      </w:r>
      <w:r w:rsidRPr="000F4CCC">
        <w:rPr>
          <w:rFonts w:cstheme="minorHAnsi"/>
        </w:rPr>
        <w:t>,</w:t>
      </w:r>
      <w:r w:rsidR="002A2C95">
        <w:rPr>
          <w:rFonts w:cstheme="minorHAnsi"/>
        </w:rPr>
        <w:t xml:space="preserve"> w tym zużytych materiałów,</w:t>
      </w:r>
      <w:r w:rsidRPr="000F4CCC">
        <w:rPr>
          <w:rFonts w:cstheme="minorHAnsi"/>
        </w:rPr>
        <w:t xml:space="preserve"> jak również uporządkowania terenu po zakończeniu prac,</w:t>
      </w:r>
    </w:p>
    <w:p w:rsidR="000F4CCC" w:rsidRDefault="00E264BC" w:rsidP="000F4CCC">
      <w:pPr>
        <w:pStyle w:val="Akapitzlist"/>
        <w:widowControl w:val="0"/>
        <w:numPr>
          <w:ilvl w:val="0"/>
          <w:numId w:val="25"/>
        </w:numPr>
        <w:suppressAutoHyphens/>
        <w:spacing w:after="0" w:line="276" w:lineRule="auto"/>
        <w:ind w:left="709"/>
        <w:jc w:val="both"/>
        <w:rPr>
          <w:rFonts w:cstheme="minorHAnsi"/>
        </w:rPr>
      </w:pPr>
      <w:r w:rsidRPr="000F4CCC">
        <w:rPr>
          <w:rFonts w:cstheme="minorHAnsi"/>
          <w:color w:val="000000"/>
          <w:shd w:val="clear" w:color="auto" w:fill="FFFFFF"/>
        </w:rPr>
        <w:t xml:space="preserve">utrzymywania miejsca wykonywania </w:t>
      </w:r>
      <w:r w:rsidR="00DE1B59">
        <w:rPr>
          <w:rFonts w:cstheme="minorHAnsi"/>
          <w:color w:val="000000"/>
          <w:shd w:val="clear" w:color="auto" w:fill="FFFFFF"/>
        </w:rPr>
        <w:t xml:space="preserve">prac </w:t>
      </w:r>
      <w:r w:rsidRPr="000F4CCC">
        <w:rPr>
          <w:rFonts w:cstheme="minorHAnsi"/>
          <w:color w:val="000000"/>
          <w:shd w:val="clear" w:color="auto" w:fill="FFFFFF"/>
        </w:rPr>
        <w:t xml:space="preserve"> w stanie wolnym od przeszkód</w:t>
      </w:r>
      <w:r w:rsidRPr="000F4CCC">
        <w:rPr>
          <w:rFonts w:cstheme="minorHAnsi"/>
          <w:b/>
          <w:color w:val="000000"/>
          <w:shd w:val="clear" w:color="auto" w:fill="FFFFFF"/>
        </w:rPr>
        <w:t xml:space="preserve"> </w:t>
      </w:r>
      <w:r w:rsidRPr="000F4CCC">
        <w:rPr>
          <w:rFonts w:cstheme="minorHAnsi"/>
          <w:color w:val="000000"/>
          <w:shd w:val="clear" w:color="auto" w:fill="FFFFFF"/>
        </w:rPr>
        <w:t>komunikacyjnych oraz do usuwania wszelkich zbędnych materiałów, odpadów i śmieci oraz niepotrzebnych urządzeń prowizorycznych</w:t>
      </w:r>
      <w:r w:rsidRPr="000F4CCC">
        <w:rPr>
          <w:rFonts w:cstheme="minorHAnsi"/>
        </w:rPr>
        <w:t>,</w:t>
      </w:r>
      <w:r w:rsidR="00DE1B59">
        <w:rPr>
          <w:rFonts w:cstheme="minorHAnsi"/>
        </w:rPr>
        <w:t xml:space="preserve"> a w razie konieczności zabezpieczenia miejsca wykonywania prac przed dostępem osób trzecich,</w:t>
      </w:r>
    </w:p>
    <w:p w:rsidR="000F4CCC" w:rsidRPr="002A2C95" w:rsidRDefault="000F4CCC" w:rsidP="00FB7DDC">
      <w:pPr>
        <w:widowControl w:val="0"/>
        <w:suppressAutoHyphens/>
        <w:spacing w:after="0" w:line="276" w:lineRule="auto"/>
        <w:ind w:left="349"/>
        <w:jc w:val="both"/>
        <w:rPr>
          <w:rFonts w:cstheme="minorHAnsi"/>
        </w:rPr>
      </w:pPr>
    </w:p>
    <w:p w:rsidR="000F4CCC" w:rsidRDefault="00E264BC" w:rsidP="000F4CCC">
      <w:pPr>
        <w:pStyle w:val="Akapitzlist"/>
        <w:widowControl w:val="0"/>
        <w:numPr>
          <w:ilvl w:val="0"/>
          <w:numId w:val="25"/>
        </w:numPr>
        <w:suppressAutoHyphens/>
        <w:spacing w:after="0" w:line="276" w:lineRule="auto"/>
        <w:ind w:left="709"/>
        <w:jc w:val="both"/>
        <w:rPr>
          <w:rFonts w:cstheme="minorHAnsi"/>
        </w:rPr>
      </w:pPr>
      <w:r w:rsidRPr="000F4CCC">
        <w:rPr>
          <w:rFonts w:cstheme="minorHAnsi"/>
        </w:rPr>
        <w:t xml:space="preserve">w przypadku zniszczenia, uszkodzenia </w:t>
      </w:r>
      <w:r w:rsidR="002A2C95">
        <w:rPr>
          <w:rFonts w:cstheme="minorHAnsi"/>
        </w:rPr>
        <w:t xml:space="preserve">elementów </w:t>
      </w:r>
      <w:r w:rsidRPr="000F4CCC">
        <w:rPr>
          <w:rFonts w:cstheme="minorHAnsi"/>
        </w:rPr>
        <w:t xml:space="preserve">budynku </w:t>
      </w:r>
      <w:r w:rsidR="00DE1B59">
        <w:rPr>
          <w:rFonts w:cstheme="minorHAnsi"/>
        </w:rPr>
        <w:t>lub ruchomości Zamawiając</w:t>
      </w:r>
      <w:r w:rsidR="002A2C95">
        <w:rPr>
          <w:rFonts w:cstheme="minorHAnsi"/>
        </w:rPr>
        <w:t>ego</w:t>
      </w:r>
      <w:r w:rsidR="00DE1B59">
        <w:rPr>
          <w:rFonts w:cstheme="minorHAnsi"/>
        </w:rPr>
        <w:t xml:space="preserve"> </w:t>
      </w:r>
      <w:r w:rsidRPr="000F4CCC">
        <w:rPr>
          <w:rFonts w:cstheme="minorHAnsi"/>
        </w:rPr>
        <w:t xml:space="preserve">w toku realizacji </w:t>
      </w:r>
      <w:r w:rsidR="00DE1B59">
        <w:rPr>
          <w:rFonts w:cstheme="minorHAnsi"/>
        </w:rPr>
        <w:t>prac</w:t>
      </w:r>
      <w:r w:rsidRPr="000F4CCC">
        <w:rPr>
          <w:rFonts w:cstheme="minorHAnsi"/>
        </w:rPr>
        <w:t xml:space="preserve"> – do ich naprawienia i doprowadzenia do stanu poprzedniego,</w:t>
      </w:r>
    </w:p>
    <w:p w:rsidR="000F4CCC" w:rsidRDefault="00DE1B59" w:rsidP="000F4CCC">
      <w:pPr>
        <w:pStyle w:val="Akapitzlist"/>
        <w:widowControl w:val="0"/>
        <w:numPr>
          <w:ilvl w:val="0"/>
          <w:numId w:val="25"/>
        </w:numPr>
        <w:suppressAutoHyphens/>
        <w:spacing w:after="0"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wykonywania prac </w:t>
      </w:r>
      <w:r w:rsidR="00E264BC" w:rsidRPr="000F4CCC">
        <w:rPr>
          <w:rFonts w:cstheme="minorHAnsi"/>
        </w:rPr>
        <w:t>w sposób jak najmniej utrudniający normalne funkcjonowanie Zamawiając</w:t>
      </w:r>
      <w:r w:rsidR="002A2C95">
        <w:rPr>
          <w:rFonts w:cstheme="minorHAnsi"/>
        </w:rPr>
        <w:t xml:space="preserve">ego </w:t>
      </w:r>
      <w:r w:rsidR="00E264BC" w:rsidRPr="000F4CCC">
        <w:rPr>
          <w:rFonts w:cstheme="minorHAnsi"/>
        </w:rPr>
        <w:t>,</w:t>
      </w:r>
    </w:p>
    <w:p w:rsidR="00E264BC" w:rsidRPr="0042745C" w:rsidRDefault="0042745C" w:rsidP="0042745C">
      <w:pPr>
        <w:pStyle w:val="Akapitzlist"/>
        <w:widowControl w:val="0"/>
        <w:numPr>
          <w:ilvl w:val="0"/>
          <w:numId w:val="25"/>
        </w:numPr>
        <w:suppressAutoHyphens/>
        <w:spacing w:after="0" w:line="276" w:lineRule="auto"/>
        <w:ind w:left="709"/>
        <w:jc w:val="both"/>
        <w:rPr>
          <w:rFonts w:cstheme="minorHAnsi"/>
        </w:rPr>
      </w:pPr>
      <w:r>
        <w:t xml:space="preserve">Wykonawca zobowiązuje się do zabezpieczenia miejsca wykonywania prac przed kradzieżą </w:t>
      </w:r>
      <w:r>
        <w:br/>
        <w:t>i innymi ujemnymi oddziaływaniami przejmując skutki finansowe z tego tytułu.</w:t>
      </w:r>
    </w:p>
    <w:p w:rsidR="00E264BC" w:rsidRPr="00E264BC" w:rsidRDefault="00E264BC" w:rsidP="00E264BC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cstheme="minorHAnsi"/>
        </w:rPr>
      </w:pPr>
      <w:r w:rsidRPr="00E264BC">
        <w:rPr>
          <w:rFonts w:cstheme="minorHAnsi"/>
          <w:color w:val="000000"/>
        </w:rPr>
        <w:t xml:space="preserve">Prace wchodzące w zakres </w:t>
      </w:r>
      <w:r w:rsidR="00DE1B59">
        <w:rPr>
          <w:rFonts w:cstheme="minorHAnsi"/>
          <w:color w:val="000000"/>
        </w:rPr>
        <w:t xml:space="preserve">przedmiotu umowy </w:t>
      </w:r>
      <w:r w:rsidRPr="00E264BC">
        <w:rPr>
          <w:rFonts w:cstheme="minorHAnsi"/>
          <w:color w:val="000000"/>
        </w:rPr>
        <w:t xml:space="preserve">będą realizowane </w:t>
      </w:r>
      <w:r w:rsidRPr="00E264BC">
        <w:rPr>
          <w:rFonts w:cstheme="minorHAnsi"/>
          <w:b/>
          <w:bCs/>
          <w:color w:val="000000"/>
        </w:rPr>
        <w:t>w dni robocze</w:t>
      </w:r>
      <w:r w:rsidRPr="00E264BC">
        <w:rPr>
          <w:rFonts w:cstheme="minorHAnsi"/>
          <w:color w:val="000000"/>
        </w:rPr>
        <w:t xml:space="preserve">, w godzinach </w:t>
      </w:r>
      <w:r w:rsidR="004C7317">
        <w:rPr>
          <w:rFonts w:cstheme="minorHAnsi"/>
          <w:color w:val="000000"/>
        </w:rPr>
        <w:t xml:space="preserve"> otwarcia </w:t>
      </w:r>
      <w:r w:rsidR="002A2C95">
        <w:rPr>
          <w:rFonts w:cstheme="minorHAnsi"/>
          <w:color w:val="000000"/>
        </w:rPr>
        <w:t xml:space="preserve">filii Zamawiającego </w:t>
      </w:r>
      <w:r w:rsidR="0042745C">
        <w:rPr>
          <w:rFonts w:cstheme="minorHAnsi"/>
          <w:color w:val="000000"/>
        </w:rPr>
        <w:t xml:space="preserve"> </w:t>
      </w:r>
      <w:proofErr w:type="spellStart"/>
      <w:r w:rsidR="0042745C">
        <w:rPr>
          <w:rFonts w:cstheme="minorHAnsi"/>
          <w:color w:val="000000"/>
        </w:rPr>
        <w:t>t</w:t>
      </w:r>
      <w:r w:rsidR="002A2C95">
        <w:rPr>
          <w:rFonts w:cstheme="minorHAnsi"/>
          <w:color w:val="000000"/>
        </w:rPr>
        <w:t>j</w:t>
      </w:r>
      <w:proofErr w:type="spellEnd"/>
      <w:r w:rsidR="002A2C95">
        <w:rPr>
          <w:rFonts w:cstheme="minorHAnsi"/>
          <w:color w:val="000000"/>
        </w:rPr>
        <w:t xml:space="preserve"> od poniedziałku do piątku od </w:t>
      </w:r>
      <w:r w:rsidR="0042745C">
        <w:rPr>
          <w:rFonts w:cstheme="minorHAnsi"/>
          <w:color w:val="000000"/>
        </w:rPr>
        <w:t xml:space="preserve"> 7.30 </w:t>
      </w:r>
      <w:r w:rsidR="002A2C95">
        <w:rPr>
          <w:rFonts w:cstheme="minorHAnsi"/>
          <w:color w:val="000000"/>
        </w:rPr>
        <w:t>do</w:t>
      </w:r>
      <w:r w:rsidR="0042745C">
        <w:rPr>
          <w:rFonts w:cstheme="minorHAnsi"/>
          <w:color w:val="000000"/>
        </w:rPr>
        <w:t xml:space="preserve"> 15.30</w:t>
      </w:r>
      <w:r w:rsidRPr="00E264BC">
        <w:rPr>
          <w:rFonts w:cstheme="minorHAnsi"/>
          <w:color w:val="000000"/>
        </w:rPr>
        <w:t xml:space="preserve">. </w:t>
      </w:r>
    </w:p>
    <w:p w:rsidR="00E264BC" w:rsidRPr="00157E71" w:rsidRDefault="00DE1B59" w:rsidP="00157E71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Prace </w:t>
      </w:r>
      <w:r w:rsidR="00E264BC" w:rsidRPr="00E264BC">
        <w:rPr>
          <w:rFonts w:cstheme="minorHAnsi"/>
          <w:color w:val="000000"/>
        </w:rPr>
        <w:t xml:space="preserve"> będ</w:t>
      </w:r>
      <w:r>
        <w:rPr>
          <w:rFonts w:cstheme="minorHAnsi"/>
          <w:color w:val="000000"/>
        </w:rPr>
        <w:t>ą</w:t>
      </w:r>
      <w:r w:rsidR="00E264BC" w:rsidRPr="00E264BC">
        <w:rPr>
          <w:rFonts w:cstheme="minorHAnsi"/>
          <w:color w:val="000000"/>
        </w:rPr>
        <w:t xml:space="preserve"> wykonywana</w:t>
      </w:r>
      <w:r w:rsidR="00E264BC" w:rsidRPr="00E264BC">
        <w:rPr>
          <w:rFonts w:cstheme="minorHAnsi"/>
        </w:rPr>
        <w:t xml:space="preserve"> w </w:t>
      </w:r>
      <w:r w:rsidR="00E264BC" w:rsidRPr="00E264BC">
        <w:rPr>
          <w:rFonts w:cstheme="minorHAnsi"/>
          <w:color w:val="000000"/>
        </w:rPr>
        <w:t>funkcjonującym obiekcie, dlatego</w:t>
      </w:r>
      <w:r>
        <w:rPr>
          <w:rFonts w:cstheme="minorHAnsi"/>
          <w:color w:val="000000"/>
        </w:rPr>
        <w:t xml:space="preserve"> </w:t>
      </w:r>
      <w:r w:rsidR="00E264BC" w:rsidRPr="00E264BC">
        <w:rPr>
          <w:rFonts w:cstheme="minorHAnsi"/>
          <w:color w:val="000000"/>
        </w:rPr>
        <w:t xml:space="preserve">winny być prowadzone w sposób ograniczający do minimum czynniki zakłócające </w:t>
      </w:r>
      <w:r w:rsidR="002A2C95">
        <w:rPr>
          <w:rFonts w:cstheme="minorHAnsi"/>
          <w:color w:val="000000"/>
        </w:rPr>
        <w:t>wykonywanie pracy przez pracowników Zmawiającego</w:t>
      </w:r>
      <w:r>
        <w:rPr>
          <w:rFonts w:cstheme="minorHAnsi"/>
          <w:color w:val="000000"/>
        </w:rPr>
        <w:t xml:space="preserve"> </w:t>
      </w:r>
      <w:r w:rsidR="00E264BC" w:rsidRPr="00E264BC">
        <w:rPr>
          <w:rFonts w:cstheme="minorHAnsi"/>
          <w:color w:val="000000"/>
        </w:rPr>
        <w:t xml:space="preserve">. </w:t>
      </w:r>
    </w:p>
    <w:p w:rsidR="00E264BC" w:rsidRPr="00E264BC" w:rsidRDefault="00E264BC" w:rsidP="00E264BC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cstheme="minorHAnsi"/>
        </w:rPr>
      </w:pPr>
      <w:r w:rsidRPr="00E264BC">
        <w:rPr>
          <w:rFonts w:cstheme="minorHAnsi"/>
        </w:rPr>
        <w:t xml:space="preserve">Wykonawca ponosi pełną odpowiedzialność materialną i prawną za szkody, powstałe w mieniu </w:t>
      </w:r>
      <w:r w:rsidR="002A2C95">
        <w:rPr>
          <w:rFonts w:cstheme="minorHAnsi"/>
        </w:rPr>
        <w:t>Zamawiającego</w:t>
      </w:r>
      <w:r w:rsidRPr="00E264BC">
        <w:rPr>
          <w:rFonts w:cstheme="minorHAnsi"/>
        </w:rPr>
        <w:t xml:space="preserve"> i osób trzecich na terenie miejsca wykonywania </w:t>
      </w:r>
      <w:r w:rsidR="002A2C95">
        <w:rPr>
          <w:rFonts w:cstheme="minorHAnsi"/>
        </w:rPr>
        <w:t>prac</w:t>
      </w:r>
      <w:r w:rsidRPr="00E264BC">
        <w:rPr>
          <w:rFonts w:cstheme="minorHAnsi"/>
        </w:rPr>
        <w:t>, wynikające z jego własnych działań i zaniechań</w:t>
      </w:r>
      <w:r w:rsidR="0048161D">
        <w:rPr>
          <w:rFonts w:cstheme="minorHAnsi"/>
        </w:rPr>
        <w:t xml:space="preserve"> oraz działań i zaniechań osób jakimi posługuje się przy wykonywaniu przedmiotu umowy</w:t>
      </w:r>
      <w:r w:rsidR="00157E71">
        <w:rPr>
          <w:rFonts w:cstheme="minorHAnsi"/>
        </w:rPr>
        <w:t>.</w:t>
      </w:r>
      <w:r w:rsidRPr="00E264BC">
        <w:rPr>
          <w:rFonts w:cstheme="minorHAnsi"/>
        </w:rPr>
        <w:t xml:space="preserve"> </w:t>
      </w:r>
    </w:p>
    <w:p w:rsidR="00E264BC" w:rsidRPr="00E264BC" w:rsidRDefault="00E264BC" w:rsidP="00E264BC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cstheme="minorHAnsi"/>
        </w:rPr>
      </w:pPr>
      <w:r w:rsidRPr="00E264BC">
        <w:rPr>
          <w:rFonts w:cstheme="minorHAnsi"/>
        </w:rPr>
        <w:t xml:space="preserve">Wykonawca oświadcza, że posiada ubezpieczenie od odpowiedzialności cywilnej </w:t>
      </w:r>
      <w:r w:rsidR="0048161D">
        <w:rPr>
          <w:rFonts w:cstheme="minorHAnsi"/>
        </w:rPr>
        <w:t>w ramach prowadzonej działalności gospodarczej</w:t>
      </w:r>
      <w:r w:rsidR="00157E71">
        <w:rPr>
          <w:rFonts w:cstheme="minorHAnsi"/>
        </w:rPr>
        <w:t>.</w:t>
      </w:r>
    </w:p>
    <w:p w:rsidR="00E264BC" w:rsidRPr="00E264BC" w:rsidRDefault="00E264BC" w:rsidP="00E264BC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cstheme="minorHAnsi"/>
        </w:rPr>
      </w:pPr>
      <w:r w:rsidRPr="00E264BC">
        <w:rPr>
          <w:rFonts w:cstheme="minorHAnsi"/>
        </w:rPr>
        <w:t>Wykonawca zobowiązuje się do przedłożenia kopii polisy ubezpieczeniowej na każde żądanie Zamawiającego</w:t>
      </w:r>
      <w:r w:rsidR="0048161D">
        <w:rPr>
          <w:rFonts w:cstheme="minorHAnsi"/>
        </w:rPr>
        <w:t xml:space="preserve"> w terminie 3 dni roboczych od daty zgłoszenia takiego żądania</w:t>
      </w:r>
      <w:r w:rsidRPr="00E264BC">
        <w:rPr>
          <w:rFonts w:cstheme="minorHAnsi"/>
        </w:rPr>
        <w:t xml:space="preserve">. </w:t>
      </w:r>
    </w:p>
    <w:p w:rsidR="00E264BC" w:rsidRPr="00E264BC" w:rsidRDefault="00E264BC" w:rsidP="00E264BC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cstheme="minorHAnsi"/>
        </w:rPr>
      </w:pPr>
      <w:r w:rsidRPr="00E264BC">
        <w:rPr>
          <w:rFonts w:cstheme="minorHAnsi"/>
        </w:rPr>
        <w:t>Wykonawca zobowiązuje się do pokrycia szkód w pełnej wysokości, w sytuacji gdy polisa nie obejmuje danego ryzyka.</w:t>
      </w:r>
    </w:p>
    <w:p w:rsidR="002E54A3" w:rsidRDefault="00E264BC" w:rsidP="00E43908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cstheme="minorHAnsi"/>
        </w:rPr>
      </w:pPr>
      <w:r w:rsidRPr="00E264BC">
        <w:rPr>
          <w:rFonts w:cstheme="minorHAnsi"/>
        </w:rPr>
        <w:t>Wykonawca zapewnia, że</w:t>
      </w:r>
      <w:r w:rsidR="00E43908">
        <w:rPr>
          <w:rFonts w:cstheme="minorHAnsi"/>
        </w:rPr>
        <w:t xml:space="preserve"> </w:t>
      </w:r>
      <w:r w:rsidRPr="00E264BC">
        <w:rPr>
          <w:rFonts w:cstheme="minorHAnsi"/>
        </w:rPr>
        <w:t>posiada odpowiednie kwalifikacje oraz uprawnienia wymagane przepisami prawa (w szczególności przepisami BHP).</w:t>
      </w:r>
    </w:p>
    <w:p w:rsidR="0042745C" w:rsidRDefault="0042745C" w:rsidP="00E43908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Wykonawca zobowiązuje się do dostarczenia żaluzji i pozostałych elementów niezbędnych do ich montażu, zgodnych z normami bezpieczeństwa. Żaluzje mają być wykonane z materiałów, które nie są szkodliwe dla zdrowia.</w:t>
      </w:r>
    </w:p>
    <w:p w:rsidR="00E43908" w:rsidRPr="00E43908" w:rsidRDefault="00E43908" w:rsidP="00E43908">
      <w:pPr>
        <w:widowControl w:val="0"/>
        <w:suppressAutoHyphens/>
        <w:spacing w:after="0" w:line="276" w:lineRule="auto"/>
        <w:ind w:left="539"/>
        <w:jc w:val="both"/>
        <w:rPr>
          <w:rFonts w:cstheme="minorHAnsi"/>
        </w:rPr>
      </w:pPr>
    </w:p>
    <w:p w:rsidR="00E43908" w:rsidRPr="003E4ACD" w:rsidRDefault="003017E0" w:rsidP="003E4ACD">
      <w:pPr>
        <w:pStyle w:val="Akapitzlist"/>
        <w:spacing w:after="0" w:line="276" w:lineRule="auto"/>
        <w:rPr>
          <w:rFonts w:eastAsia="Times New Roman" w:cs="Times New Roman"/>
          <w:b/>
          <w:bCs/>
          <w:lang w:eastAsia="pl-PL"/>
        </w:rPr>
      </w:pPr>
      <w:r w:rsidRPr="005D014D">
        <w:rPr>
          <w:rFonts w:eastAsia="Times New Roman" w:cs="Times New Roman"/>
          <w:b/>
          <w:bCs/>
          <w:lang w:eastAsia="pl-PL"/>
        </w:rPr>
        <w:t xml:space="preserve">                                                          </w:t>
      </w:r>
      <w:r w:rsidR="00BA16A8">
        <w:rPr>
          <w:rFonts w:eastAsia="Times New Roman" w:cs="Times New Roman"/>
          <w:b/>
          <w:bCs/>
          <w:lang w:eastAsia="pl-PL"/>
        </w:rPr>
        <w:t xml:space="preserve">    </w:t>
      </w:r>
      <w:r w:rsidR="00620391">
        <w:rPr>
          <w:rFonts w:eastAsia="Times New Roman" w:cs="Times New Roman"/>
          <w:b/>
          <w:bCs/>
          <w:lang w:eastAsia="pl-PL"/>
        </w:rPr>
        <w:tab/>
      </w:r>
      <w:r w:rsidR="00BA16A8">
        <w:rPr>
          <w:rFonts w:eastAsia="Times New Roman" w:cs="Times New Roman"/>
          <w:b/>
          <w:bCs/>
          <w:lang w:eastAsia="pl-PL"/>
        </w:rPr>
        <w:t xml:space="preserve">  §4</w:t>
      </w:r>
    </w:p>
    <w:p w:rsidR="00E43908" w:rsidRPr="00E43908" w:rsidRDefault="00E43908" w:rsidP="003E4ACD">
      <w:pPr>
        <w:pStyle w:val="Akapitzlist"/>
        <w:widowControl w:val="0"/>
        <w:numPr>
          <w:ilvl w:val="1"/>
          <w:numId w:val="13"/>
        </w:numPr>
        <w:tabs>
          <w:tab w:val="clear" w:pos="794"/>
          <w:tab w:val="num" w:pos="284"/>
          <w:tab w:val="left" w:pos="426"/>
        </w:tabs>
        <w:suppressAutoHyphens/>
        <w:spacing w:after="0" w:line="276" w:lineRule="auto"/>
        <w:ind w:left="567"/>
        <w:jc w:val="both"/>
        <w:rPr>
          <w:rFonts w:cstheme="minorHAnsi"/>
        </w:rPr>
      </w:pPr>
      <w:r>
        <w:rPr>
          <w:rFonts w:eastAsia="Calibri" w:cstheme="minorHAnsi"/>
        </w:rPr>
        <w:t xml:space="preserve">   </w:t>
      </w:r>
      <w:r w:rsidRPr="00E43908">
        <w:rPr>
          <w:rFonts w:eastAsia="Calibri" w:cstheme="minorHAnsi"/>
        </w:rPr>
        <w:t>Strony nie będą odpowiedzialne za zwłokę lub niewykonanie niniejszej umowy jeżeli nastąpiło ono wskutek siły wyższej.</w:t>
      </w:r>
    </w:p>
    <w:p w:rsidR="003017E0" w:rsidRPr="00E43908" w:rsidRDefault="00E43908" w:rsidP="00CC4904">
      <w:pPr>
        <w:pStyle w:val="Akapitzlist"/>
        <w:widowControl w:val="0"/>
        <w:numPr>
          <w:ilvl w:val="1"/>
          <w:numId w:val="13"/>
        </w:numPr>
        <w:tabs>
          <w:tab w:val="clear" w:pos="794"/>
          <w:tab w:val="num" w:pos="426"/>
        </w:tabs>
        <w:suppressAutoHyphens/>
        <w:spacing w:after="0" w:line="276" w:lineRule="auto"/>
        <w:ind w:left="567"/>
        <w:jc w:val="both"/>
        <w:rPr>
          <w:rFonts w:cstheme="minorHAnsi"/>
        </w:rPr>
      </w:pPr>
      <w:r>
        <w:rPr>
          <w:rFonts w:eastAsia="Calibri" w:cstheme="minorHAnsi"/>
        </w:rPr>
        <w:lastRenderedPageBreak/>
        <w:t xml:space="preserve">   </w:t>
      </w:r>
      <w:r w:rsidRPr="00E43908">
        <w:rPr>
          <w:rFonts w:eastAsia="Calibri" w:cstheme="minorHAnsi"/>
        </w:rPr>
        <w:t xml:space="preserve">Za okoliczności siły wyższej uznaje się okoliczności, które powstały na skutek nieprzewidzianych i nieodwracalnych zdarzeń o charakterze nadzwyczajnym, na które </w:t>
      </w:r>
      <w:r w:rsidR="002A2C95">
        <w:rPr>
          <w:rFonts w:eastAsia="Calibri" w:cstheme="minorHAnsi"/>
        </w:rPr>
        <w:t>S</w:t>
      </w:r>
      <w:r w:rsidRPr="00E43908">
        <w:rPr>
          <w:rFonts w:eastAsia="Calibri" w:cstheme="minorHAnsi"/>
        </w:rPr>
        <w:t>trony nie miały wpływu.</w:t>
      </w:r>
    </w:p>
    <w:p w:rsidR="003E4ACD" w:rsidRDefault="003017E0" w:rsidP="003E4ACD">
      <w:pPr>
        <w:pStyle w:val="Akapitzlist"/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D014D">
        <w:rPr>
          <w:rFonts w:eastAsia="Times New Roman" w:cs="Times New Roman"/>
          <w:b/>
          <w:bCs/>
          <w:lang w:eastAsia="pl-PL"/>
        </w:rPr>
        <w:t xml:space="preserve">                                                     </w:t>
      </w:r>
      <w:r w:rsidR="00BA16A8">
        <w:rPr>
          <w:rFonts w:eastAsia="Times New Roman" w:cs="Times New Roman"/>
          <w:b/>
          <w:bCs/>
          <w:lang w:eastAsia="pl-PL"/>
        </w:rPr>
        <w:t xml:space="preserve">       </w:t>
      </w:r>
      <w:r w:rsidR="00620391">
        <w:rPr>
          <w:rFonts w:eastAsia="Times New Roman" w:cs="Times New Roman"/>
          <w:b/>
          <w:bCs/>
          <w:lang w:eastAsia="pl-PL"/>
        </w:rPr>
        <w:tab/>
      </w:r>
      <w:r w:rsidR="00BA16A8">
        <w:rPr>
          <w:rFonts w:eastAsia="Times New Roman" w:cs="Times New Roman"/>
          <w:b/>
          <w:bCs/>
          <w:lang w:eastAsia="pl-PL"/>
        </w:rPr>
        <w:t xml:space="preserve"> </w:t>
      </w:r>
    </w:p>
    <w:p w:rsidR="005327C9" w:rsidRPr="003E4ACD" w:rsidRDefault="003E4ACD" w:rsidP="003E4ACD">
      <w:pPr>
        <w:pStyle w:val="Akapitzlist"/>
        <w:spacing w:after="0" w:line="276" w:lineRule="auto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                                                                          </w:t>
      </w:r>
      <w:r w:rsidR="00BA16A8">
        <w:rPr>
          <w:rFonts w:eastAsia="Times New Roman" w:cs="Times New Roman"/>
          <w:b/>
          <w:bCs/>
          <w:lang w:eastAsia="pl-PL"/>
        </w:rPr>
        <w:t>§5</w:t>
      </w:r>
    </w:p>
    <w:p w:rsidR="006404F9" w:rsidRPr="006404F9" w:rsidRDefault="006404F9" w:rsidP="00CC4904">
      <w:pPr>
        <w:widowControl w:val="0"/>
        <w:numPr>
          <w:ilvl w:val="0"/>
          <w:numId w:val="17"/>
        </w:numPr>
        <w:tabs>
          <w:tab w:val="clear" w:pos="720"/>
          <w:tab w:val="left" w:pos="284"/>
          <w:tab w:val="num" w:pos="851"/>
        </w:tabs>
        <w:suppressAutoHyphens/>
        <w:spacing w:after="0" w:line="276" w:lineRule="auto"/>
        <w:ind w:left="567" w:hanging="397"/>
        <w:jc w:val="both"/>
        <w:rPr>
          <w:rFonts w:cstheme="minorHAnsi"/>
        </w:rPr>
      </w:pPr>
      <w:r w:rsidRPr="006404F9">
        <w:rPr>
          <w:rFonts w:cstheme="minorHAnsi"/>
        </w:rPr>
        <w:t>Strony postanawiają, że przedmiot odbioru końcowego będzie zrealizowany w całości</w:t>
      </w:r>
      <w:r w:rsidR="00FC44C8">
        <w:rPr>
          <w:rFonts w:cstheme="minorHAnsi"/>
        </w:rPr>
        <w:br/>
      </w:r>
      <w:r w:rsidRPr="006404F9">
        <w:rPr>
          <w:rFonts w:cstheme="minorHAnsi"/>
        </w:rPr>
        <w:t xml:space="preserve"> i bezusterkowo</w:t>
      </w:r>
      <w:r w:rsidR="00FC44C8">
        <w:rPr>
          <w:rFonts w:cstheme="minorHAnsi"/>
        </w:rPr>
        <w:t>.</w:t>
      </w:r>
    </w:p>
    <w:p w:rsidR="00CC4904" w:rsidRDefault="006404F9" w:rsidP="00CC4904">
      <w:pPr>
        <w:widowControl w:val="0"/>
        <w:numPr>
          <w:ilvl w:val="0"/>
          <w:numId w:val="17"/>
        </w:numPr>
        <w:tabs>
          <w:tab w:val="clear" w:pos="720"/>
          <w:tab w:val="left" w:pos="284"/>
        </w:tabs>
        <w:suppressAutoHyphens/>
        <w:spacing w:after="0" w:line="276" w:lineRule="auto"/>
        <w:ind w:left="567" w:hanging="357"/>
        <w:jc w:val="both"/>
        <w:rPr>
          <w:rFonts w:cstheme="minorHAnsi"/>
        </w:rPr>
      </w:pPr>
      <w:r w:rsidRPr="006404F9">
        <w:rPr>
          <w:rFonts w:cstheme="minorHAnsi"/>
        </w:rPr>
        <w:t>Wykonawca zgłosi</w:t>
      </w:r>
      <w:r w:rsidR="006D029A">
        <w:rPr>
          <w:rFonts w:cstheme="minorHAnsi"/>
        </w:rPr>
        <w:t xml:space="preserve"> </w:t>
      </w:r>
      <w:r w:rsidRPr="006404F9">
        <w:rPr>
          <w:rFonts w:cstheme="minorHAnsi"/>
        </w:rPr>
        <w:t>Zamawiającemu gotowość do odbioru końcowego prac</w:t>
      </w:r>
      <w:r w:rsidR="006D029A">
        <w:rPr>
          <w:rFonts w:cstheme="minorHAnsi"/>
        </w:rPr>
        <w:t xml:space="preserve"> objętych </w:t>
      </w:r>
      <w:r w:rsidRPr="006404F9">
        <w:rPr>
          <w:rFonts w:cstheme="minorHAnsi"/>
        </w:rPr>
        <w:t xml:space="preserve"> przedmiotem umowy</w:t>
      </w:r>
      <w:r w:rsidR="006D029A">
        <w:rPr>
          <w:rFonts w:cstheme="minorHAnsi"/>
        </w:rPr>
        <w:t xml:space="preserve"> a Zamawiając</w:t>
      </w:r>
      <w:r w:rsidR="002A2C95">
        <w:rPr>
          <w:rFonts w:cstheme="minorHAnsi"/>
        </w:rPr>
        <w:t>y</w:t>
      </w:r>
      <w:r w:rsidR="006D029A">
        <w:rPr>
          <w:rFonts w:cstheme="minorHAnsi"/>
        </w:rPr>
        <w:t xml:space="preserve"> ustal</w:t>
      </w:r>
      <w:r w:rsidR="002A2C95">
        <w:rPr>
          <w:rFonts w:cstheme="minorHAnsi"/>
        </w:rPr>
        <w:t>i</w:t>
      </w:r>
      <w:r w:rsidR="006D029A">
        <w:rPr>
          <w:rFonts w:cstheme="minorHAnsi"/>
        </w:rPr>
        <w:t xml:space="preserve"> termin odbioru końcowego w terminie 7 dni od daty takiego zawiadomienia</w:t>
      </w:r>
      <w:r w:rsidRPr="006404F9">
        <w:rPr>
          <w:rFonts w:cstheme="minorHAnsi"/>
        </w:rPr>
        <w:t>.</w:t>
      </w:r>
    </w:p>
    <w:p w:rsidR="00CC4904" w:rsidRDefault="006404F9" w:rsidP="00CC4904">
      <w:pPr>
        <w:widowControl w:val="0"/>
        <w:numPr>
          <w:ilvl w:val="0"/>
          <w:numId w:val="17"/>
        </w:numPr>
        <w:tabs>
          <w:tab w:val="clear" w:pos="720"/>
          <w:tab w:val="left" w:pos="284"/>
        </w:tabs>
        <w:suppressAutoHyphens/>
        <w:spacing w:after="0" w:line="276" w:lineRule="auto"/>
        <w:ind w:left="567" w:hanging="357"/>
        <w:jc w:val="both"/>
        <w:rPr>
          <w:rFonts w:cstheme="minorHAnsi"/>
        </w:rPr>
      </w:pPr>
      <w:r w:rsidRPr="00CC4904">
        <w:rPr>
          <w:rFonts w:cstheme="minorHAnsi"/>
        </w:rPr>
        <w:t xml:space="preserve">Odbiór przedmiotu Umowy udokumentowany zostanie protokołem odbioru, podpisanym bez zastrzeżeń przez upoważnionych przedstawicieli obu </w:t>
      </w:r>
      <w:r w:rsidR="006D029A">
        <w:rPr>
          <w:rFonts w:cstheme="minorHAnsi"/>
        </w:rPr>
        <w:t>S</w:t>
      </w:r>
      <w:r w:rsidRPr="00CC4904">
        <w:rPr>
          <w:rFonts w:cstheme="minorHAnsi"/>
        </w:rPr>
        <w:t>tron.</w:t>
      </w:r>
    </w:p>
    <w:p w:rsidR="00CC4904" w:rsidRDefault="006404F9" w:rsidP="00CC4904">
      <w:pPr>
        <w:widowControl w:val="0"/>
        <w:numPr>
          <w:ilvl w:val="0"/>
          <w:numId w:val="17"/>
        </w:numPr>
        <w:tabs>
          <w:tab w:val="clear" w:pos="720"/>
          <w:tab w:val="left" w:pos="284"/>
        </w:tabs>
        <w:suppressAutoHyphens/>
        <w:spacing w:after="0" w:line="276" w:lineRule="auto"/>
        <w:ind w:left="567" w:hanging="357"/>
        <w:jc w:val="both"/>
        <w:rPr>
          <w:rFonts w:cstheme="minorHAnsi"/>
        </w:rPr>
      </w:pPr>
      <w:r w:rsidRPr="00CC4904">
        <w:rPr>
          <w:rFonts w:cstheme="minorHAnsi"/>
        </w:rPr>
        <w:t>Jeżeli w toku czynności odbioru zostaną stwierdzone wady lub usterki w wykonywanym przedmiocie umowy, Wykonawca zobowiązuje się do ich nieodpłatnego usunięcia</w:t>
      </w:r>
      <w:r w:rsidR="006D029A">
        <w:rPr>
          <w:rFonts w:cstheme="minorHAnsi"/>
        </w:rPr>
        <w:t xml:space="preserve"> w terminie wskazanym w protokole nie dłuższym niż 14 dni</w:t>
      </w:r>
      <w:r w:rsidRPr="00CC4904">
        <w:rPr>
          <w:rFonts w:cstheme="minorHAnsi"/>
        </w:rPr>
        <w:t xml:space="preserve">. </w:t>
      </w:r>
    </w:p>
    <w:p w:rsidR="00CC4904" w:rsidRDefault="006404F9" w:rsidP="00CC4904">
      <w:pPr>
        <w:widowControl w:val="0"/>
        <w:numPr>
          <w:ilvl w:val="0"/>
          <w:numId w:val="17"/>
        </w:numPr>
        <w:tabs>
          <w:tab w:val="clear" w:pos="720"/>
          <w:tab w:val="left" w:pos="284"/>
        </w:tabs>
        <w:suppressAutoHyphens/>
        <w:spacing w:after="0" w:line="276" w:lineRule="auto"/>
        <w:ind w:left="567" w:hanging="357"/>
        <w:jc w:val="both"/>
        <w:rPr>
          <w:rFonts w:cstheme="minorHAnsi"/>
        </w:rPr>
      </w:pPr>
      <w:r w:rsidRPr="00CC4904">
        <w:rPr>
          <w:rFonts w:cstheme="minorHAnsi"/>
        </w:rPr>
        <w:t xml:space="preserve">W przypadku nieusunięcia stwierdzonych </w:t>
      </w:r>
      <w:r w:rsidR="006D029A">
        <w:rPr>
          <w:rFonts w:cstheme="minorHAnsi"/>
        </w:rPr>
        <w:t xml:space="preserve">w protokole odbioru końcowego </w:t>
      </w:r>
      <w:r w:rsidRPr="00CC4904">
        <w:rPr>
          <w:rFonts w:cstheme="minorHAnsi"/>
        </w:rPr>
        <w:t xml:space="preserve">wad w terminie do 14 dni od daty dokonania ich zgłoszenia może skutkować zleceniem </w:t>
      </w:r>
      <w:r w:rsidR="006D029A">
        <w:rPr>
          <w:rFonts w:cstheme="minorHAnsi"/>
        </w:rPr>
        <w:t>przez Zamawiając</w:t>
      </w:r>
      <w:r w:rsidR="002A2C95">
        <w:rPr>
          <w:rFonts w:cstheme="minorHAnsi"/>
        </w:rPr>
        <w:t xml:space="preserve">ego </w:t>
      </w:r>
      <w:r w:rsidR="006D029A">
        <w:rPr>
          <w:rFonts w:cstheme="minorHAnsi"/>
        </w:rPr>
        <w:t xml:space="preserve"> wykonania zastępczego </w:t>
      </w:r>
      <w:r w:rsidRPr="00CC4904">
        <w:rPr>
          <w:rFonts w:cstheme="minorHAnsi"/>
        </w:rPr>
        <w:t>usunięcia wad stronie trzeciej na koszt</w:t>
      </w:r>
      <w:r w:rsidR="006D029A">
        <w:rPr>
          <w:rFonts w:cstheme="minorHAnsi"/>
        </w:rPr>
        <w:t xml:space="preserve"> i ryzyko</w:t>
      </w:r>
      <w:r w:rsidRPr="00CC4904">
        <w:rPr>
          <w:rFonts w:cstheme="minorHAnsi"/>
        </w:rPr>
        <w:t xml:space="preserve"> Wykonawcy</w:t>
      </w:r>
      <w:r w:rsidR="006D029A">
        <w:rPr>
          <w:rFonts w:cstheme="minorHAnsi"/>
        </w:rPr>
        <w:t>, bez konieczności uzyskiwania upoważnienia sądowego</w:t>
      </w:r>
      <w:r w:rsidRPr="00CC4904">
        <w:rPr>
          <w:rFonts w:cstheme="minorHAnsi"/>
        </w:rPr>
        <w:t>.</w:t>
      </w:r>
    </w:p>
    <w:p w:rsidR="00CC4904" w:rsidRDefault="006D029A" w:rsidP="00CC4904">
      <w:pPr>
        <w:widowControl w:val="0"/>
        <w:numPr>
          <w:ilvl w:val="0"/>
          <w:numId w:val="17"/>
        </w:numPr>
        <w:tabs>
          <w:tab w:val="clear" w:pos="720"/>
          <w:tab w:val="left" w:pos="284"/>
        </w:tabs>
        <w:suppressAutoHyphens/>
        <w:spacing w:after="0" w:line="276" w:lineRule="auto"/>
        <w:ind w:left="567" w:hanging="357"/>
        <w:jc w:val="both"/>
        <w:rPr>
          <w:rFonts w:cstheme="minorHAnsi"/>
        </w:rPr>
      </w:pPr>
      <w:r>
        <w:rPr>
          <w:rFonts w:cstheme="minorHAnsi"/>
        </w:rPr>
        <w:t>J</w:t>
      </w:r>
      <w:r w:rsidR="006404F9" w:rsidRPr="00CC4904">
        <w:rPr>
          <w:rFonts w:cstheme="minorHAnsi"/>
        </w:rPr>
        <w:t xml:space="preserve">eżeli Zamawiający wystąpi z taki wnioskiem, </w:t>
      </w:r>
      <w:r>
        <w:rPr>
          <w:rFonts w:cstheme="minorHAnsi"/>
        </w:rPr>
        <w:t xml:space="preserve">Wykonawca </w:t>
      </w:r>
      <w:r w:rsidR="006404F9" w:rsidRPr="00CC4904">
        <w:rPr>
          <w:rFonts w:cstheme="minorHAnsi"/>
        </w:rPr>
        <w:t xml:space="preserve">przedstawi Zamawiającemu </w:t>
      </w:r>
      <w:r w:rsidR="00235BD3">
        <w:rPr>
          <w:rFonts w:cstheme="minorHAnsi"/>
        </w:rPr>
        <w:t xml:space="preserve">przy odbiorze końcowym </w:t>
      </w:r>
      <w:r w:rsidR="006404F9" w:rsidRPr="00CC4904">
        <w:rPr>
          <w:rFonts w:cstheme="minorHAnsi"/>
        </w:rPr>
        <w:t xml:space="preserve">wszystkie wymagane prawem deklaracje zgodności, atesty, certyfikaty, dopuszczenia i aprobaty techniczne zastosowanych w ramach wykonanej usługi materiałów.  </w:t>
      </w:r>
    </w:p>
    <w:p w:rsidR="006404F9" w:rsidRPr="00CC4904" w:rsidRDefault="006404F9" w:rsidP="00CC4904">
      <w:pPr>
        <w:widowControl w:val="0"/>
        <w:numPr>
          <w:ilvl w:val="0"/>
          <w:numId w:val="17"/>
        </w:numPr>
        <w:tabs>
          <w:tab w:val="clear" w:pos="720"/>
          <w:tab w:val="left" w:pos="284"/>
        </w:tabs>
        <w:suppressAutoHyphens/>
        <w:spacing w:after="0" w:line="276" w:lineRule="auto"/>
        <w:ind w:left="567" w:hanging="357"/>
        <w:jc w:val="both"/>
        <w:rPr>
          <w:rFonts w:cstheme="minorHAnsi"/>
        </w:rPr>
      </w:pPr>
      <w:r w:rsidRPr="00CC4904">
        <w:rPr>
          <w:rFonts w:cstheme="minorHAnsi"/>
        </w:rPr>
        <w:t xml:space="preserve">Data podpisania protokołu odbioru stanowi datę zakończenia realizacji przedmiotu umowy, od tej daty rozpoczynają swój bieg terminy gwarancji i rękojmi. </w:t>
      </w:r>
    </w:p>
    <w:p w:rsidR="005327C9" w:rsidRPr="006404F9" w:rsidRDefault="005327C9" w:rsidP="006404F9">
      <w:pPr>
        <w:pStyle w:val="Akapitzlist"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864C24" w:rsidRPr="00CC4904" w:rsidRDefault="005327C9" w:rsidP="00CC4904">
      <w:pPr>
        <w:pStyle w:val="Akapitzlist"/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5D014D">
        <w:rPr>
          <w:rFonts w:eastAsia="Times New Roman" w:cs="Times New Roman"/>
          <w:b/>
          <w:bCs/>
          <w:lang w:eastAsia="pl-PL"/>
        </w:rPr>
        <w:t xml:space="preserve">                                                     </w:t>
      </w:r>
      <w:r w:rsidR="00BA16A8">
        <w:rPr>
          <w:rFonts w:eastAsia="Times New Roman" w:cs="Times New Roman"/>
          <w:b/>
          <w:bCs/>
          <w:lang w:eastAsia="pl-PL"/>
        </w:rPr>
        <w:t xml:space="preserve">         </w:t>
      </w:r>
      <w:r w:rsidR="00620391">
        <w:rPr>
          <w:rFonts w:eastAsia="Times New Roman" w:cs="Times New Roman"/>
          <w:b/>
          <w:bCs/>
          <w:lang w:eastAsia="pl-PL"/>
        </w:rPr>
        <w:tab/>
      </w:r>
      <w:r w:rsidR="00BA16A8">
        <w:rPr>
          <w:rFonts w:eastAsia="Times New Roman" w:cs="Times New Roman"/>
          <w:b/>
          <w:bCs/>
          <w:lang w:eastAsia="pl-PL"/>
        </w:rPr>
        <w:t xml:space="preserve"> §6</w:t>
      </w:r>
    </w:p>
    <w:p w:rsidR="00B639B3" w:rsidRPr="006C00D7" w:rsidRDefault="004F5D52" w:rsidP="00B639B3">
      <w:pPr>
        <w:pStyle w:val="Akapitzlist"/>
        <w:numPr>
          <w:ilvl w:val="1"/>
          <w:numId w:val="17"/>
        </w:numPr>
        <w:tabs>
          <w:tab w:val="clear" w:pos="1080"/>
          <w:tab w:val="num" w:pos="851"/>
        </w:tabs>
        <w:spacing w:after="0" w:line="240" w:lineRule="auto"/>
        <w:ind w:left="567"/>
        <w:jc w:val="both"/>
        <w:rPr>
          <w:rFonts w:eastAsia="Times New Roman" w:cs="Times New Roman"/>
          <w:lang w:eastAsia="pl-PL"/>
        </w:rPr>
      </w:pPr>
      <w:r w:rsidRPr="005D014D">
        <w:t xml:space="preserve">Z tytułu wykonania </w:t>
      </w:r>
      <w:r w:rsidR="005327C9" w:rsidRPr="005D014D">
        <w:t xml:space="preserve"> całości </w:t>
      </w:r>
      <w:r w:rsidRPr="005D014D">
        <w:t>usługi Zamawiający zapłac</w:t>
      </w:r>
      <w:r w:rsidR="00B639B3">
        <w:t xml:space="preserve">ą </w:t>
      </w:r>
      <w:r w:rsidRPr="005D014D">
        <w:t>Wykonawcy wynagrodzenie</w:t>
      </w:r>
      <w:r w:rsidR="00235BD3">
        <w:t xml:space="preserve"> ryczałtowe </w:t>
      </w:r>
      <w:r w:rsidRPr="005D014D">
        <w:t xml:space="preserve"> </w:t>
      </w:r>
      <w:r w:rsidR="00D87F4B">
        <w:br/>
      </w:r>
      <w:r w:rsidRPr="005D014D">
        <w:t>w kwocie</w:t>
      </w:r>
      <w:r w:rsidR="00B639B3">
        <w:t xml:space="preserve"> </w:t>
      </w:r>
      <w:r w:rsidR="004C5A31">
        <w:t>……………………………………………………………………………………..</w:t>
      </w:r>
      <w:r w:rsidR="00B639B3">
        <w:t xml:space="preserve"> zł</w:t>
      </w:r>
      <w:r w:rsidR="00174074">
        <w:t xml:space="preserve"> </w:t>
      </w:r>
      <w:r w:rsidR="00D87F4B">
        <w:t>brutto</w:t>
      </w:r>
      <w:r w:rsidRPr="005D014D">
        <w:t xml:space="preserve"> (słownie:</w:t>
      </w:r>
      <w:r w:rsidR="00D87F4B">
        <w:t xml:space="preserve"> </w:t>
      </w:r>
      <w:r w:rsidR="004C5A31">
        <w:t>…………………………………………………………………………………………………………………………………………………</w:t>
      </w:r>
      <w:r w:rsidR="00174074">
        <w:t>)</w:t>
      </w:r>
      <w:r w:rsidR="00D87F4B">
        <w:t>.</w:t>
      </w:r>
    </w:p>
    <w:p w:rsidR="00295AE8" w:rsidRPr="00D87F4B" w:rsidRDefault="00B639B3" w:rsidP="00CC4904">
      <w:pPr>
        <w:pStyle w:val="Akapitzlist"/>
        <w:numPr>
          <w:ilvl w:val="1"/>
          <w:numId w:val="17"/>
        </w:numPr>
        <w:tabs>
          <w:tab w:val="clear" w:pos="1080"/>
          <w:tab w:val="num" w:pos="851"/>
        </w:tabs>
        <w:spacing w:after="0" w:line="240" w:lineRule="auto"/>
        <w:ind w:left="567"/>
        <w:jc w:val="both"/>
        <w:rPr>
          <w:rFonts w:eastAsia="Times New Roman" w:cs="Times New Roman"/>
          <w:lang w:eastAsia="pl-PL"/>
        </w:rPr>
      </w:pPr>
      <w:r>
        <w:rPr>
          <w:rFonts w:cs="Arial"/>
        </w:rPr>
        <w:t>Podstawą do zapłaty wynagrodzenia Wykonawcy będzie faktura VAT wystawiona na podstawie p</w:t>
      </w:r>
      <w:r w:rsidR="00BA16A8" w:rsidRPr="00D87F4B">
        <w:rPr>
          <w:rFonts w:cs="Arial"/>
        </w:rPr>
        <w:t>rotok</w:t>
      </w:r>
      <w:r>
        <w:rPr>
          <w:rFonts w:cs="Arial"/>
        </w:rPr>
        <w:t>ołu</w:t>
      </w:r>
      <w:r w:rsidR="00BA16A8" w:rsidRPr="00D87F4B">
        <w:rPr>
          <w:rFonts w:cs="Arial"/>
        </w:rPr>
        <w:t xml:space="preserve"> odbioru</w:t>
      </w:r>
      <w:r w:rsidR="00944C49">
        <w:rPr>
          <w:rFonts w:cs="Arial"/>
        </w:rPr>
        <w:t xml:space="preserve"> realizacji przedmiotu zamówienia.</w:t>
      </w:r>
      <w:r w:rsidR="00295AE8">
        <w:rPr>
          <w:rFonts w:cs="Arial"/>
        </w:rPr>
        <w:t xml:space="preserve">  </w:t>
      </w:r>
    </w:p>
    <w:p w:rsidR="00174074" w:rsidRDefault="00174074" w:rsidP="00CC4904">
      <w:pPr>
        <w:pStyle w:val="Akapitzlist"/>
        <w:numPr>
          <w:ilvl w:val="1"/>
          <w:numId w:val="17"/>
        </w:numPr>
        <w:tabs>
          <w:tab w:val="clear" w:pos="1080"/>
          <w:tab w:val="num" w:pos="1276"/>
        </w:tabs>
        <w:spacing w:line="300" w:lineRule="exact"/>
        <w:ind w:left="567"/>
        <w:jc w:val="both"/>
        <w:rPr>
          <w:rFonts w:cs="Arial"/>
        </w:rPr>
      </w:pPr>
      <w:r w:rsidRPr="00174074">
        <w:rPr>
          <w:rFonts w:cs="Arial"/>
        </w:rPr>
        <w:t>Wykonawca</w:t>
      </w:r>
      <w:r>
        <w:rPr>
          <w:rFonts w:cs="Arial"/>
        </w:rPr>
        <w:t xml:space="preserve"> oświadcza, że wskazany na faktur</w:t>
      </w:r>
      <w:r w:rsidR="004E3FC1">
        <w:rPr>
          <w:rFonts w:cs="Arial"/>
        </w:rPr>
        <w:t>ze</w:t>
      </w:r>
      <w:r>
        <w:rPr>
          <w:rFonts w:cs="Arial"/>
        </w:rPr>
        <w:t xml:space="preserve"> rachunek bankowy należy </w:t>
      </w:r>
      <w:r w:rsidR="00827AD3">
        <w:rPr>
          <w:rFonts w:cs="Arial"/>
        </w:rPr>
        <w:br/>
      </w:r>
      <w:r>
        <w:rPr>
          <w:rFonts w:cs="Arial"/>
        </w:rPr>
        <w:t>do Wykonawcy, a także został utworzony wydzielony rachunek VAT na cele prowadzonej działalności gospodarczej.</w:t>
      </w:r>
    </w:p>
    <w:p w:rsidR="002363C7" w:rsidRPr="002363C7" w:rsidRDefault="00174074" w:rsidP="002363C7">
      <w:pPr>
        <w:pStyle w:val="Akapitzlist"/>
        <w:numPr>
          <w:ilvl w:val="1"/>
          <w:numId w:val="17"/>
        </w:numPr>
        <w:tabs>
          <w:tab w:val="clear" w:pos="1080"/>
          <w:tab w:val="num" w:pos="1276"/>
        </w:tabs>
        <w:spacing w:line="300" w:lineRule="exact"/>
        <w:ind w:left="567"/>
        <w:jc w:val="both"/>
        <w:rPr>
          <w:rFonts w:cs="Arial"/>
        </w:rPr>
      </w:pPr>
      <w:r>
        <w:rPr>
          <w:rFonts w:cs="Arial"/>
        </w:rPr>
        <w:t xml:space="preserve">W przypadku wskazania przez Wykonawcę na fakturze rachunku bankowego nieujawnionego w wykazie podatników VAT, Zamawiający uprawniony będzie do dokonania zapłaty na rachunek bankowy Wykonawcy wskazany w wykazie podatników VAT, a w razie braku rachunku Wykonawcy ujawnionego w wykazie, do wstrzymania się </w:t>
      </w:r>
      <w:r w:rsidR="00827AD3">
        <w:rPr>
          <w:rFonts w:cs="Arial"/>
        </w:rPr>
        <w:br/>
      </w:r>
      <w:r>
        <w:rPr>
          <w:rFonts w:cs="Arial"/>
        </w:rPr>
        <w:t xml:space="preserve">z zapłatą do czasu wskazania przez Wykonawcę, dla potrzeb płatności, rachunku bankowego ujawnionego w wykazie podatników VAT. W tym przypadku </w:t>
      </w:r>
      <w:r w:rsidR="00827AD3">
        <w:rPr>
          <w:rFonts w:cs="Arial"/>
        </w:rPr>
        <w:t>termin płatności liczy się od dnia wskazania tego rachunku przez Wykonawcę. Powyższe nie stoi w sprzeczności z przepisem art. 454 K.C</w:t>
      </w:r>
      <w:r w:rsidR="002363C7">
        <w:rPr>
          <w:rFonts w:cs="Arial"/>
        </w:rPr>
        <w:t>.</w:t>
      </w:r>
    </w:p>
    <w:p w:rsidR="00F119CF" w:rsidRPr="00E83E30" w:rsidRDefault="007C2F1A" w:rsidP="00E83E30">
      <w:pPr>
        <w:pStyle w:val="Akapitzlist"/>
        <w:numPr>
          <w:ilvl w:val="1"/>
          <w:numId w:val="17"/>
        </w:numPr>
        <w:tabs>
          <w:tab w:val="clear" w:pos="1080"/>
          <w:tab w:val="num" w:pos="1276"/>
        </w:tabs>
        <w:spacing w:line="300" w:lineRule="exact"/>
        <w:ind w:left="567"/>
        <w:jc w:val="both"/>
        <w:rPr>
          <w:rFonts w:cs="Arial"/>
        </w:rPr>
      </w:pPr>
      <w:r>
        <w:rPr>
          <w:rFonts w:cs="Arial"/>
        </w:rPr>
        <w:t xml:space="preserve">Zapłata nastąpi przelewem </w:t>
      </w:r>
      <w:r w:rsidR="000A583B">
        <w:rPr>
          <w:rFonts w:cs="Arial"/>
        </w:rPr>
        <w:t xml:space="preserve">na rachunek bankowy wskazany przez Wykonawcę </w:t>
      </w:r>
      <w:r w:rsidR="00235BD3">
        <w:rPr>
          <w:rFonts w:cs="Arial"/>
        </w:rPr>
        <w:t>na</w:t>
      </w:r>
      <w:r w:rsidR="000A583B">
        <w:rPr>
          <w:rFonts w:cs="Arial"/>
        </w:rPr>
        <w:t xml:space="preserve"> faktur</w:t>
      </w:r>
      <w:r w:rsidR="002A2C95">
        <w:rPr>
          <w:rFonts w:cs="Arial"/>
        </w:rPr>
        <w:t xml:space="preserve">ze </w:t>
      </w:r>
      <w:r w:rsidR="000A583B">
        <w:rPr>
          <w:rFonts w:cs="Arial"/>
        </w:rPr>
        <w:t xml:space="preserve"> </w:t>
      </w:r>
      <w:r w:rsidR="00BB5F4B">
        <w:rPr>
          <w:rFonts w:cs="Arial"/>
        </w:rPr>
        <w:br/>
      </w:r>
      <w:r w:rsidR="000A583B">
        <w:rPr>
          <w:rFonts w:cs="Arial"/>
        </w:rPr>
        <w:t>w terminie 30 dni od daty ich prawidłowego wystawienia</w:t>
      </w:r>
      <w:r w:rsidR="002A2C95">
        <w:rPr>
          <w:rFonts w:cs="Arial"/>
        </w:rPr>
        <w:t xml:space="preserve"> i doręczenia Zamawiającemu</w:t>
      </w:r>
      <w:r w:rsidR="000A583B">
        <w:rPr>
          <w:rFonts w:cs="Arial"/>
        </w:rPr>
        <w:t>.</w:t>
      </w:r>
    </w:p>
    <w:p w:rsidR="00093A65" w:rsidRPr="004854C5" w:rsidRDefault="00827AD3" w:rsidP="004854C5">
      <w:pPr>
        <w:pStyle w:val="Akapitzlist"/>
        <w:numPr>
          <w:ilvl w:val="1"/>
          <w:numId w:val="17"/>
        </w:numPr>
        <w:tabs>
          <w:tab w:val="clear" w:pos="1080"/>
          <w:tab w:val="num" w:pos="1276"/>
        </w:tabs>
        <w:spacing w:line="300" w:lineRule="exact"/>
        <w:ind w:left="567" w:hanging="357"/>
        <w:jc w:val="both"/>
        <w:rPr>
          <w:rFonts w:cs="Arial"/>
        </w:rPr>
      </w:pPr>
      <w:r>
        <w:rPr>
          <w:rFonts w:cs="Arial"/>
        </w:rPr>
        <w:t>Za dzień zapłaty uważany będzie dzień obciążenia rachunku bankowego Zamawiając</w:t>
      </w:r>
      <w:r w:rsidR="002A2C95">
        <w:rPr>
          <w:rFonts w:cs="Arial"/>
        </w:rPr>
        <w:t>ego</w:t>
      </w:r>
      <w:r>
        <w:rPr>
          <w:rFonts w:cs="Arial"/>
        </w:rPr>
        <w:t>.</w:t>
      </w:r>
    </w:p>
    <w:p w:rsidR="002E54A3" w:rsidRPr="00CC4904" w:rsidRDefault="00BA16A8" w:rsidP="00CC4904">
      <w:pPr>
        <w:spacing w:after="0" w:line="276" w:lineRule="auto"/>
        <w:ind w:left="3540" w:firstLine="708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</w:t>
      </w:r>
      <w:r w:rsidR="00827AD3">
        <w:rPr>
          <w:rFonts w:eastAsia="Times New Roman" w:cs="Times New Roman"/>
          <w:b/>
          <w:bCs/>
          <w:lang w:eastAsia="pl-PL"/>
        </w:rPr>
        <w:t>7</w:t>
      </w:r>
    </w:p>
    <w:p w:rsidR="00B34EDC" w:rsidRDefault="00235BD3" w:rsidP="00B34EDC">
      <w:pPr>
        <w:pStyle w:val="Akapitzlist"/>
        <w:numPr>
          <w:ilvl w:val="2"/>
          <w:numId w:val="17"/>
        </w:numPr>
        <w:tabs>
          <w:tab w:val="left" w:pos="3969"/>
        </w:tabs>
        <w:spacing w:after="0" w:line="240" w:lineRule="auto"/>
        <w:ind w:left="426" w:hanging="284"/>
        <w:jc w:val="both"/>
        <w:rPr>
          <w:rFonts w:eastAsia="Times New Roman" w:cs="Times New Roman"/>
          <w:color w:val="000000" w:themeColor="text1"/>
          <w:lang w:eastAsia="pl-PL"/>
        </w:rPr>
      </w:pPr>
      <w:r w:rsidRPr="002C5E53">
        <w:rPr>
          <w:rFonts w:eastAsia="Times New Roman" w:cs="Times New Roman"/>
          <w:color w:val="000000" w:themeColor="text1"/>
          <w:lang w:eastAsia="pl-PL"/>
        </w:rPr>
        <w:lastRenderedPageBreak/>
        <w:t xml:space="preserve">Na mocy niniejszej umowy Wykonawca udziela Zamawiającym gwarancji jakości na wykonane prace. </w:t>
      </w:r>
    </w:p>
    <w:p w:rsidR="004F5D52" w:rsidRPr="002C5E53" w:rsidRDefault="004F5D52" w:rsidP="002C5E53">
      <w:pPr>
        <w:pStyle w:val="Akapitzlist"/>
        <w:numPr>
          <w:ilvl w:val="2"/>
          <w:numId w:val="17"/>
        </w:numPr>
        <w:tabs>
          <w:tab w:val="left" w:pos="3969"/>
        </w:tabs>
        <w:spacing w:after="0" w:line="240" w:lineRule="auto"/>
        <w:ind w:left="426" w:hanging="284"/>
        <w:jc w:val="both"/>
        <w:rPr>
          <w:rFonts w:eastAsia="Times New Roman" w:cs="Times New Roman"/>
          <w:color w:val="000000" w:themeColor="text1"/>
          <w:lang w:eastAsia="pl-PL"/>
        </w:rPr>
      </w:pPr>
      <w:r w:rsidRPr="002C5E53">
        <w:rPr>
          <w:rFonts w:eastAsia="Times New Roman" w:cs="Times New Roman"/>
          <w:color w:val="000000" w:themeColor="text1"/>
          <w:lang w:eastAsia="pl-PL"/>
        </w:rPr>
        <w:t xml:space="preserve">Okres </w:t>
      </w:r>
      <w:r w:rsidR="00743BA1" w:rsidRPr="002C5E53">
        <w:rPr>
          <w:rFonts w:eastAsia="Times New Roman" w:cs="Times New Roman"/>
          <w:color w:val="000000" w:themeColor="text1"/>
          <w:lang w:eastAsia="pl-PL"/>
        </w:rPr>
        <w:t>gwarancji</w:t>
      </w:r>
      <w:r w:rsidR="00235BD3" w:rsidRPr="002C5E53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743BA1" w:rsidRPr="002C5E53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235BD3" w:rsidRPr="002C5E53">
        <w:rPr>
          <w:rFonts w:eastAsia="Times New Roman" w:cs="Times New Roman"/>
          <w:color w:val="000000" w:themeColor="text1"/>
          <w:lang w:eastAsia="pl-PL"/>
        </w:rPr>
        <w:t>S</w:t>
      </w:r>
      <w:r w:rsidRPr="002C5E53">
        <w:rPr>
          <w:rFonts w:eastAsia="Times New Roman" w:cs="Times New Roman"/>
          <w:color w:val="000000" w:themeColor="text1"/>
          <w:lang w:eastAsia="pl-PL"/>
        </w:rPr>
        <w:t>trony ustalają na</w:t>
      </w:r>
      <w:r w:rsidR="004E3FC1">
        <w:rPr>
          <w:rFonts w:eastAsia="Times New Roman" w:cs="Times New Roman"/>
          <w:color w:val="000000" w:themeColor="text1"/>
          <w:lang w:eastAsia="pl-PL"/>
        </w:rPr>
        <w:t xml:space="preserve"> minimalny </w:t>
      </w:r>
      <w:r w:rsidR="00743BA1" w:rsidRPr="002C5E53">
        <w:rPr>
          <w:rFonts w:eastAsia="Times New Roman" w:cs="Times New Roman"/>
          <w:color w:val="000000" w:themeColor="text1"/>
          <w:lang w:eastAsia="pl-PL"/>
        </w:rPr>
        <w:t>okres</w:t>
      </w:r>
      <w:r w:rsidRPr="002C5E53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827AD3" w:rsidRPr="002C5E53">
        <w:rPr>
          <w:rFonts w:eastAsia="Times New Roman" w:cs="Times New Roman"/>
          <w:color w:val="000000" w:themeColor="text1"/>
          <w:lang w:eastAsia="pl-PL"/>
        </w:rPr>
        <w:t>12</w:t>
      </w:r>
      <w:r w:rsidRPr="002C5E53">
        <w:rPr>
          <w:rFonts w:eastAsia="Times New Roman" w:cs="Times New Roman"/>
          <w:color w:val="000000" w:themeColor="text1"/>
          <w:lang w:eastAsia="pl-PL"/>
        </w:rPr>
        <w:t xml:space="preserve"> miesięcy od daty odbioru końcowego</w:t>
      </w:r>
      <w:r w:rsidR="004E3FC1">
        <w:rPr>
          <w:rFonts w:eastAsia="Times New Roman" w:cs="Times New Roman"/>
          <w:color w:val="000000" w:themeColor="text1"/>
          <w:lang w:eastAsia="pl-PL"/>
        </w:rPr>
        <w:t>, z zastrzeżeniem, iż ma być on zgodny ze złożoną ofertą.</w:t>
      </w:r>
    </w:p>
    <w:p w:rsidR="00093A65" w:rsidRDefault="00AB0621" w:rsidP="002C5E53">
      <w:pPr>
        <w:spacing w:after="0" w:line="240" w:lineRule="auto"/>
        <w:ind w:left="426" w:hanging="284"/>
        <w:jc w:val="both"/>
        <w:rPr>
          <w:rFonts w:eastAsia="Times New Roman" w:cs="Arial"/>
          <w:color w:val="000000" w:themeColor="text1"/>
          <w:lang w:eastAsia="pl-PL"/>
        </w:rPr>
      </w:pPr>
      <w:r w:rsidRPr="00235BD3">
        <w:rPr>
          <w:rFonts w:eastAsia="Times New Roman" w:cs="Arial"/>
          <w:color w:val="000000" w:themeColor="text1"/>
          <w:lang w:eastAsia="pl-PL"/>
        </w:rPr>
        <w:t xml:space="preserve">          </w:t>
      </w:r>
      <w:r w:rsidRPr="00235BD3">
        <w:rPr>
          <w:rFonts w:eastAsia="Times New Roman" w:cs="Arial"/>
          <w:color w:val="000000" w:themeColor="text1"/>
          <w:lang w:eastAsia="pl-PL"/>
        </w:rPr>
        <w:tab/>
      </w:r>
      <w:r w:rsidRPr="00235BD3">
        <w:rPr>
          <w:rFonts w:eastAsia="Times New Roman" w:cs="Arial"/>
          <w:color w:val="000000" w:themeColor="text1"/>
          <w:lang w:eastAsia="pl-PL"/>
        </w:rPr>
        <w:tab/>
      </w:r>
      <w:r w:rsidRPr="00235BD3">
        <w:rPr>
          <w:rFonts w:eastAsia="Times New Roman" w:cs="Arial"/>
          <w:color w:val="000000" w:themeColor="text1"/>
          <w:lang w:eastAsia="pl-PL"/>
        </w:rPr>
        <w:tab/>
      </w:r>
      <w:r w:rsidRPr="00235BD3">
        <w:rPr>
          <w:rFonts w:eastAsia="Times New Roman" w:cs="Arial"/>
          <w:color w:val="000000" w:themeColor="text1"/>
          <w:lang w:eastAsia="pl-PL"/>
        </w:rPr>
        <w:tab/>
      </w:r>
      <w:r w:rsidRPr="00093A65">
        <w:rPr>
          <w:rFonts w:eastAsia="Times New Roman" w:cs="Arial"/>
          <w:color w:val="000000" w:themeColor="text1"/>
          <w:lang w:eastAsia="pl-PL"/>
        </w:rPr>
        <w:tab/>
      </w:r>
      <w:r w:rsidRPr="00093A65">
        <w:rPr>
          <w:rFonts w:eastAsia="Times New Roman" w:cs="Arial"/>
          <w:color w:val="000000" w:themeColor="text1"/>
          <w:lang w:eastAsia="pl-PL"/>
        </w:rPr>
        <w:tab/>
      </w:r>
    </w:p>
    <w:p w:rsidR="00AB0621" w:rsidRPr="00CC4904" w:rsidRDefault="00093A65" w:rsidP="00CC4904">
      <w:pPr>
        <w:spacing w:after="0" w:line="276" w:lineRule="auto"/>
        <w:jc w:val="both"/>
        <w:rPr>
          <w:rFonts w:eastAsia="Times New Roman" w:cs="Times New Roman"/>
          <w:color w:val="000000" w:themeColor="text1"/>
          <w:lang w:eastAsia="pl-PL"/>
        </w:rPr>
      </w:pPr>
      <w:r>
        <w:rPr>
          <w:rFonts w:eastAsia="Times New Roman" w:cs="Times New Roman"/>
          <w:b/>
          <w:bCs/>
          <w:color w:val="000000" w:themeColor="text1"/>
          <w:lang w:eastAsia="pl-PL"/>
        </w:rPr>
        <w:t xml:space="preserve">                                                                                      </w:t>
      </w:r>
      <w:r w:rsidR="00BA16A8" w:rsidRPr="00093A65">
        <w:rPr>
          <w:rFonts w:eastAsia="Times New Roman" w:cs="Times New Roman"/>
          <w:b/>
          <w:bCs/>
          <w:color w:val="000000" w:themeColor="text1"/>
          <w:lang w:eastAsia="pl-PL"/>
        </w:rPr>
        <w:t>§</w:t>
      </w:r>
      <w:r w:rsidR="00827AD3">
        <w:rPr>
          <w:rFonts w:eastAsia="Times New Roman" w:cs="Times New Roman"/>
          <w:b/>
          <w:bCs/>
          <w:color w:val="000000" w:themeColor="text1"/>
          <w:lang w:eastAsia="pl-PL"/>
        </w:rPr>
        <w:t>8</w:t>
      </w:r>
    </w:p>
    <w:p w:rsidR="00CC4904" w:rsidRDefault="00AB0621" w:rsidP="005B16AA">
      <w:pPr>
        <w:pStyle w:val="Akapitzlist"/>
        <w:numPr>
          <w:ilvl w:val="0"/>
          <w:numId w:val="26"/>
        </w:numPr>
        <w:spacing w:after="0" w:line="300" w:lineRule="exact"/>
        <w:ind w:left="567"/>
        <w:jc w:val="both"/>
        <w:rPr>
          <w:rFonts w:eastAsia="Times New Roman" w:cs="Arial"/>
          <w:color w:val="000000" w:themeColor="text1"/>
          <w:lang w:eastAsia="pl-PL"/>
        </w:rPr>
      </w:pPr>
      <w:r w:rsidRPr="00CC4904">
        <w:rPr>
          <w:rFonts w:eastAsia="Times New Roman" w:cs="Arial"/>
          <w:color w:val="000000" w:themeColor="text1"/>
          <w:lang w:eastAsia="pl-PL"/>
        </w:rPr>
        <w:t xml:space="preserve">Wykonawca nie może dokonać cesji wierzytelności wynikających z umowy, bez pisemnej zgody </w:t>
      </w:r>
      <w:r w:rsidR="00603958">
        <w:rPr>
          <w:rFonts w:eastAsia="Times New Roman" w:cs="Arial"/>
          <w:color w:val="000000" w:themeColor="text1"/>
          <w:lang w:eastAsia="pl-PL"/>
        </w:rPr>
        <w:t>Z</w:t>
      </w:r>
      <w:r w:rsidRPr="00CC4904">
        <w:rPr>
          <w:rFonts w:eastAsia="Times New Roman" w:cs="Arial"/>
          <w:color w:val="000000" w:themeColor="text1"/>
          <w:lang w:eastAsia="pl-PL"/>
        </w:rPr>
        <w:t>amawiając</w:t>
      </w:r>
      <w:r w:rsidR="00603958">
        <w:rPr>
          <w:rFonts w:eastAsia="Times New Roman" w:cs="Arial"/>
          <w:color w:val="000000" w:themeColor="text1"/>
          <w:lang w:eastAsia="pl-PL"/>
        </w:rPr>
        <w:t>ych</w:t>
      </w:r>
      <w:r w:rsidRPr="00CC4904">
        <w:rPr>
          <w:rFonts w:eastAsia="Times New Roman" w:cs="Arial"/>
          <w:color w:val="000000" w:themeColor="text1"/>
          <w:lang w:eastAsia="pl-PL"/>
        </w:rPr>
        <w:t>.</w:t>
      </w:r>
    </w:p>
    <w:p w:rsidR="00AB0621" w:rsidRPr="00CC4904" w:rsidRDefault="00AB0621" w:rsidP="00CC4904">
      <w:pPr>
        <w:pStyle w:val="Akapitzlist"/>
        <w:numPr>
          <w:ilvl w:val="0"/>
          <w:numId w:val="26"/>
        </w:numPr>
        <w:spacing w:after="0" w:line="300" w:lineRule="exact"/>
        <w:ind w:left="567" w:hanging="357"/>
        <w:jc w:val="both"/>
        <w:rPr>
          <w:rFonts w:eastAsia="Times New Roman" w:cs="Arial"/>
          <w:color w:val="000000" w:themeColor="text1"/>
          <w:lang w:eastAsia="pl-PL"/>
        </w:rPr>
      </w:pPr>
      <w:r w:rsidRPr="00CC4904">
        <w:rPr>
          <w:rFonts w:eastAsia="Times New Roman" w:cs="Arial"/>
          <w:color w:val="000000" w:themeColor="text1"/>
          <w:lang w:eastAsia="pl-PL"/>
        </w:rPr>
        <w:t xml:space="preserve">Wykonawca nie może przekazać praw  obowiązków wynikających z umowy na rzecz osób trzecich, bez pisemnej zgody </w:t>
      </w:r>
      <w:r w:rsidR="00603958">
        <w:rPr>
          <w:rFonts w:eastAsia="Times New Roman" w:cs="Arial"/>
          <w:color w:val="000000" w:themeColor="text1"/>
          <w:lang w:eastAsia="pl-PL"/>
        </w:rPr>
        <w:t>Z</w:t>
      </w:r>
      <w:r w:rsidRPr="00CC4904">
        <w:rPr>
          <w:rFonts w:eastAsia="Times New Roman" w:cs="Arial"/>
          <w:color w:val="000000" w:themeColor="text1"/>
          <w:lang w:eastAsia="pl-PL"/>
        </w:rPr>
        <w:t>amawiając</w:t>
      </w:r>
      <w:r w:rsidR="002A2C95">
        <w:rPr>
          <w:rFonts w:eastAsia="Times New Roman" w:cs="Arial"/>
          <w:color w:val="000000" w:themeColor="text1"/>
          <w:lang w:eastAsia="pl-PL"/>
        </w:rPr>
        <w:t>ego</w:t>
      </w:r>
      <w:r w:rsidRPr="00CC4904">
        <w:rPr>
          <w:rFonts w:eastAsia="Times New Roman" w:cs="Arial"/>
          <w:color w:val="000000" w:themeColor="text1"/>
          <w:lang w:eastAsia="pl-PL"/>
        </w:rPr>
        <w:t>.</w:t>
      </w:r>
    </w:p>
    <w:p w:rsidR="002E54A3" w:rsidRPr="00093A65" w:rsidRDefault="002E54A3" w:rsidP="00093A65">
      <w:pPr>
        <w:spacing w:after="0" w:line="240" w:lineRule="auto"/>
        <w:ind w:hanging="360"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21230C" w:rsidRPr="00093A65" w:rsidRDefault="00093A65" w:rsidP="00CC4904">
      <w:pPr>
        <w:spacing w:after="0" w:line="276" w:lineRule="auto"/>
        <w:rPr>
          <w:rFonts w:eastAsia="Times New Roman" w:cs="Times New Roman"/>
          <w:color w:val="000000" w:themeColor="text1"/>
          <w:lang w:eastAsia="pl-PL"/>
        </w:rPr>
      </w:pPr>
      <w:r>
        <w:rPr>
          <w:rFonts w:eastAsia="Times New Roman" w:cs="Times New Roman"/>
          <w:b/>
          <w:bCs/>
          <w:color w:val="000000" w:themeColor="text1"/>
          <w:lang w:eastAsia="pl-PL"/>
        </w:rPr>
        <w:t xml:space="preserve">                                                                                  </w:t>
      </w:r>
      <w:r w:rsidR="00CC4904">
        <w:rPr>
          <w:rFonts w:eastAsia="Times New Roman" w:cs="Times New Roman"/>
          <w:b/>
          <w:bCs/>
          <w:color w:val="000000" w:themeColor="text1"/>
          <w:lang w:eastAsia="pl-PL"/>
        </w:rPr>
        <w:t xml:space="preserve">   </w:t>
      </w:r>
      <w:r>
        <w:rPr>
          <w:rFonts w:eastAsia="Times New Roman" w:cs="Times New Roman"/>
          <w:b/>
          <w:bCs/>
          <w:color w:val="000000" w:themeColor="text1"/>
          <w:lang w:eastAsia="pl-PL"/>
        </w:rPr>
        <w:t xml:space="preserve">  </w:t>
      </w:r>
      <w:r w:rsidR="00BA16A8" w:rsidRPr="00093A65">
        <w:rPr>
          <w:rFonts w:eastAsia="Times New Roman" w:cs="Times New Roman"/>
          <w:b/>
          <w:bCs/>
          <w:color w:val="000000" w:themeColor="text1"/>
          <w:lang w:eastAsia="pl-PL"/>
        </w:rPr>
        <w:t>§</w:t>
      </w:r>
      <w:r w:rsidR="005B16AA">
        <w:rPr>
          <w:rFonts w:eastAsia="Times New Roman" w:cs="Times New Roman"/>
          <w:b/>
          <w:bCs/>
          <w:color w:val="000000" w:themeColor="text1"/>
          <w:lang w:eastAsia="pl-PL"/>
        </w:rPr>
        <w:t>9</w:t>
      </w:r>
    </w:p>
    <w:p w:rsidR="00AB0621" w:rsidRPr="00093A65" w:rsidRDefault="00AB0621" w:rsidP="00CC4904">
      <w:pPr>
        <w:spacing w:after="0" w:line="240" w:lineRule="auto"/>
        <w:ind w:left="284"/>
        <w:jc w:val="both"/>
        <w:rPr>
          <w:rFonts w:eastAsia="Times New Roman" w:cs="Times New Roman"/>
          <w:color w:val="000000" w:themeColor="text1"/>
          <w:lang w:eastAsia="pl-PL"/>
        </w:rPr>
      </w:pPr>
      <w:r w:rsidRPr="00093A65">
        <w:rPr>
          <w:rFonts w:eastAsia="Times New Roman" w:cs="Times New Roman"/>
          <w:color w:val="000000" w:themeColor="text1"/>
          <w:lang w:eastAsia="pl-PL"/>
        </w:rPr>
        <w:t xml:space="preserve">Przy stwierdzeniu przy odbiorze i w okresie </w:t>
      </w:r>
      <w:r w:rsidR="00620391" w:rsidRPr="00093A65">
        <w:rPr>
          <w:rFonts w:eastAsia="Times New Roman" w:cs="Times New Roman"/>
          <w:color w:val="000000" w:themeColor="text1"/>
          <w:lang w:eastAsia="pl-PL"/>
        </w:rPr>
        <w:t>gwarancji</w:t>
      </w:r>
      <w:r w:rsidR="00B34EDC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620391" w:rsidRPr="00093A65">
        <w:rPr>
          <w:rFonts w:eastAsia="Times New Roman" w:cs="Times New Roman"/>
          <w:color w:val="000000" w:themeColor="text1"/>
          <w:lang w:eastAsia="pl-PL"/>
        </w:rPr>
        <w:t>(rękojmi)</w:t>
      </w:r>
      <w:r w:rsidR="00B34EDC">
        <w:rPr>
          <w:rFonts w:eastAsia="Times New Roman" w:cs="Times New Roman"/>
          <w:color w:val="000000" w:themeColor="text1"/>
          <w:lang w:eastAsia="pl-PL"/>
        </w:rPr>
        <w:t xml:space="preserve"> </w:t>
      </w:r>
      <w:r w:rsidRPr="00093A65">
        <w:rPr>
          <w:rFonts w:eastAsia="Times New Roman" w:cs="Times New Roman"/>
          <w:color w:val="000000" w:themeColor="text1"/>
          <w:lang w:eastAsia="pl-PL"/>
        </w:rPr>
        <w:t xml:space="preserve">wad nadających się do usunięcia </w:t>
      </w:r>
      <w:r w:rsidR="0098267A" w:rsidRPr="00093A65">
        <w:rPr>
          <w:rFonts w:eastAsia="Times New Roman" w:cs="Times New Roman"/>
          <w:color w:val="000000" w:themeColor="text1"/>
          <w:lang w:eastAsia="pl-PL"/>
        </w:rPr>
        <w:t xml:space="preserve">Zmawiający </w:t>
      </w:r>
      <w:r w:rsidRPr="00093A65">
        <w:rPr>
          <w:rFonts w:eastAsia="Times New Roman" w:cs="Times New Roman"/>
          <w:color w:val="000000" w:themeColor="text1"/>
          <w:lang w:eastAsia="pl-PL"/>
        </w:rPr>
        <w:t>może:</w:t>
      </w:r>
    </w:p>
    <w:p w:rsidR="00B34EDC" w:rsidRDefault="00BE1616" w:rsidP="0060395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B34EDC">
        <w:rPr>
          <w:rFonts w:eastAsia="Times New Roman" w:cs="Times New Roman"/>
          <w:color w:val="000000" w:themeColor="text1"/>
          <w:lang w:eastAsia="pl-PL"/>
        </w:rPr>
        <w:t>Z</w:t>
      </w:r>
      <w:r w:rsidR="00AB0621" w:rsidRPr="00B34EDC">
        <w:rPr>
          <w:rFonts w:eastAsia="Times New Roman" w:cs="Times New Roman"/>
          <w:color w:val="000000" w:themeColor="text1"/>
          <w:lang w:eastAsia="pl-PL"/>
        </w:rPr>
        <w:t>ażą</w:t>
      </w:r>
      <w:r w:rsidR="0098267A" w:rsidRPr="00B34EDC">
        <w:rPr>
          <w:rFonts w:eastAsia="Times New Roman" w:cs="Times New Roman"/>
          <w:color w:val="000000" w:themeColor="text1"/>
          <w:lang w:eastAsia="pl-PL"/>
        </w:rPr>
        <w:t>dać usunięcia wad, wyznaczając W</w:t>
      </w:r>
      <w:r w:rsidR="00AB0621" w:rsidRPr="00B34EDC">
        <w:rPr>
          <w:rFonts w:eastAsia="Times New Roman" w:cs="Times New Roman"/>
          <w:color w:val="000000" w:themeColor="text1"/>
          <w:lang w:eastAsia="pl-PL"/>
        </w:rPr>
        <w:t>ykonawcy odpowiedni możliwy do zrealizowania termin</w:t>
      </w:r>
      <w:r w:rsidR="0098267A" w:rsidRPr="00B34EDC">
        <w:rPr>
          <w:rFonts w:eastAsia="Times New Roman" w:cs="Times New Roman"/>
          <w:color w:val="000000" w:themeColor="text1"/>
          <w:lang w:eastAsia="pl-PL"/>
        </w:rPr>
        <w:t>,</w:t>
      </w:r>
      <w:r w:rsidR="00B34EDC" w:rsidRPr="00B34EDC">
        <w:rPr>
          <w:rFonts w:eastAsia="Times New Roman" w:cs="Times New Roman"/>
          <w:color w:val="000000" w:themeColor="text1"/>
          <w:lang w:eastAsia="pl-PL"/>
        </w:rPr>
        <w:t xml:space="preserve"> </w:t>
      </w:r>
    </w:p>
    <w:p w:rsidR="00B34EDC" w:rsidRDefault="00BE1616" w:rsidP="0060395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B34EDC">
        <w:rPr>
          <w:rFonts w:eastAsia="Times New Roman" w:cs="Times New Roman"/>
          <w:color w:val="000000" w:themeColor="text1"/>
          <w:lang w:eastAsia="pl-PL"/>
        </w:rPr>
        <w:t>W</w:t>
      </w:r>
      <w:r w:rsidR="0098267A" w:rsidRPr="00B34EDC">
        <w:rPr>
          <w:rFonts w:eastAsia="Times New Roman" w:cs="Times New Roman"/>
          <w:color w:val="000000" w:themeColor="text1"/>
          <w:lang w:eastAsia="pl-PL"/>
        </w:rPr>
        <w:t>ady nie usunięte w terminie Zamawiający</w:t>
      </w:r>
      <w:r w:rsidR="00AB0621" w:rsidRPr="00B34EDC">
        <w:rPr>
          <w:rFonts w:eastAsia="Times New Roman" w:cs="Times New Roman"/>
          <w:color w:val="000000" w:themeColor="text1"/>
          <w:lang w:eastAsia="pl-PL"/>
        </w:rPr>
        <w:t xml:space="preserve"> może usunąć sam w zastępstwie wykonawcy na jego koszt</w:t>
      </w:r>
      <w:r w:rsidR="00603958" w:rsidRPr="00B34EDC">
        <w:rPr>
          <w:rFonts w:eastAsia="Times New Roman" w:cs="Times New Roman"/>
          <w:color w:val="000000" w:themeColor="text1"/>
          <w:lang w:eastAsia="pl-PL"/>
        </w:rPr>
        <w:t xml:space="preserve"> i ryzyko bez konieczności upoważnienia sądowego</w:t>
      </w:r>
      <w:r w:rsidR="00AB0621" w:rsidRPr="00B34EDC">
        <w:rPr>
          <w:rFonts w:eastAsia="Times New Roman" w:cs="Times New Roman"/>
          <w:color w:val="000000" w:themeColor="text1"/>
          <w:lang w:eastAsia="pl-PL"/>
        </w:rPr>
        <w:t>.</w:t>
      </w:r>
      <w:r w:rsidR="00AC6C50" w:rsidRPr="00B34EDC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98267A" w:rsidRPr="00B34EDC">
        <w:rPr>
          <w:rFonts w:eastAsia="Times New Roman" w:cs="Times New Roman"/>
          <w:color w:val="000000" w:themeColor="text1"/>
          <w:lang w:eastAsia="pl-PL"/>
        </w:rPr>
        <w:t>Istnienie wad</w:t>
      </w:r>
      <w:r w:rsidR="00AB0621" w:rsidRPr="00B34EDC">
        <w:rPr>
          <w:rFonts w:eastAsia="Times New Roman" w:cs="Times New Roman"/>
          <w:color w:val="000000" w:themeColor="text1"/>
          <w:lang w:eastAsia="pl-PL"/>
        </w:rPr>
        <w:t xml:space="preserve"> powinno być stwierdzone w protokole, po oględzinach</w:t>
      </w:r>
      <w:r w:rsidR="0098267A" w:rsidRPr="00B34EDC">
        <w:rPr>
          <w:rFonts w:eastAsia="Times New Roman" w:cs="Times New Roman"/>
          <w:color w:val="000000" w:themeColor="text1"/>
          <w:lang w:eastAsia="pl-PL"/>
        </w:rPr>
        <w:t xml:space="preserve"> o których </w:t>
      </w:r>
      <w:r w:rsidR="00AC6C50" w:rsidRPr="00B34EDC">
        <w:rPr>
          <w:rFonts w:eastAsia="Times New Roman" w:cs="Times New Roman"/>
          <w:color w:val="000000" w:themeColor="text1"/>
          <w:lang w:eastAsia="pl-PL"/>
        </w:rPr>
        <w:t xml:space="preserve"> </w:t>
      </w:r>
      <w:r w:rsidR="0098267A" w:rsidRPr="00B34EDC">
        <w:rPr>
          <w:rFonts w:eastAsia="Times New Roman" w:cs="Times New Roman"/>
          <w:color w:val="000000" w:themeColor="text1"/>
          <w:lang w:eastAsia="pl-PL"/>
        </w:rPr>
        <w:t>będzie zawiadomiony W</w:t>
      </w:r>
      <w:r w:rsidR="00AB0621" w:rsidRPr="00B34EDC">
        <w:rPr>
          <w:rFonts w:eastAsia="Times New Roman" w:cs="Times New Roman"/>
          <w:color w:val="000000" w:themeColor="text1"/>
          <w:lang w:eastAsia="pl-PL"/>
        </w:rPr>
        <w:t xml:space="preserve">ykonawca. </w:t>
      </w:r>
    </w:p>
    <w:p w:rsidR="00982C68" w:rsidRPr="00093A65" w:rsidRDefault="00093A65" w:rsidP="00CC4904">
      <w:pPr>
        <w:spacing w:after="0" w:line="276" w:lineRule="auto"/>
        <w:jc w:val="both"/>
        <w:rPr>
          <w:rFonts w:eastAsia="Times New Roman" w:cs="Times New Roman"/>
          <w:b/>
          <w:bCs/>
          <w:color w:val="000000" w:themeColor="text1"/>
          <w:lang w:eastAsia="pl-PL"/>
        </w:rPr>
      </w:pPr>
      <w:r>
        <w:rPr>
          <w:rFonts w:eastAsia="Times New Roman" w:cs="Times New Roman"/>
          <w:b/>
          <w:bCs/>
          <w:color w:val="000000" w:themeColor="text1"/>
          <w:lang w:eastAsia="pl-PL"/>
        </w:rPr>
        <w:t xml:space="preserve">                                                                                   </w:t>
      </w:r>
      <w:r w:rsidR="00BA16A8" w:rsidRPr="00093A65">
        <w:rPr>
          <w:rFonts w:eastAsia="Times New Roman" w:cs="Times New Roman"/>
          <w:b/>
          <w:bCs/>
          <w:color w:val="000000" w:themeColor="text1"/>
          <w:lang w:eastAsia="pl-PL"/>
        </w:rPr>
        <w:t>§1</w:t>
      </w:r>
      <w:r w:rsidR="005B16AA">
        <w:rPr>
          <w:rFonts w:eastAsia="Times New Roman" w:cs="Times New Roman"/>
          <w:b/>
          <w:bCs/>
          <w:color w:val="000000" w:themeColor="text1"/>
          <w:lang w:eastAsia="pl-PL"/>
        </w:rPr>
        <w:t>0</w:t>
      </w:r>
    </w:p>
    <w:p w:rsidR="005B16AA" w:rsidRPr="00CC4904" w:rsidRDefault="00484FFE" w:rsidP="00CC4904">
      <w:pPr>
        <w:spacing w:after="0" w:line="240" w:lineRule="auto"/>
        <w:ind w:left="284"/>
        <w:jc w:val="both"/>
        <w:rPr>
          <w:rFonts w:eastAsia="Times New Roman" w:cs="Arial"/>
          <w:color w:val="000000" w:themeColor="text1"/>
          <w:lang w:eastAsia="pl-PL"/>
        </w:rPr>
      </w:pPr>
      <w:r w:rsidRPr="00093A65">
        <w:rPr>
          <w:rFonts w:eastAsia="Times New Roman" w:cs="Arial"/>
          <w:color w:val="000000" w:themeColor="text1"/>
          <w:lang w:eastAsia="pl-PL"/>
        </w:rPr>
        <w:t>Z</w:t>
      </w:r>
      <w:r w:rsidR="0021230C" w:rsidRPr="00093A65">
        <w:rPr>
          <w:rFonts w:eastAsia="Times New Roman" w:cs="Arial"/>
          <w:color w:val="000000" w:themeColor="text1"/>
          <w:lang w:eastAsia="pl-PL"/>
        </w:rPr>
        <w:t xml:space="preserve">amawiający </w:t>
      </w:r>
      <w:r w:rsidR="004E3FC1">
        <w:rPr>
          <w:rFonts w:eastAsia="Times New Roman" w:cs="Arial"/>
          <w:color w:val="000000" w:themeColor="text1"/>
          <w:lang w:eastAsia="pl-PL"/>
        </w:rPr>
        <w:t>jest</w:t>
      </w:r>
      <w:r w:rsidR="00B34EDC">
        <w:rPr>
          <w:rFonts w:eastAsia="Times New Roman" w:cs="Arial"/>
          <w:color w:val="000000" w:themeColor="text1"/>
          <w:lang w:eastAsia="pl-PL"/>
        </w:rPr>
        <w:t xml:space="preserve"> uprawnieni od odstąpienia od umowy na zasadach przewidzianych w przepisach Kodeksu cywilnego</w:t>
      </w:r>
      <w:r w:rsidR="0021230C" w:rsidRPr="00093A65">
        <w:rPr>
          <w:rFonts w:eastAsia="Times New Roman" w:cs="Arial"/>
          <w:color w:val="000000" w:themeColor="text1"/>
          <w:lang w:eastAsia="pl-PL"/>
        </w:rPr>
        <w:t>.</w:t>
      </w:r>
    </w:p>
    <w:p w:rsidR="00CC4904" w:rsidRDefault="005B16AA" w:rsidP="00093A65">
      <w:pPr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lang w:eastAsia="pl-PL"/>
        </w:rPr>
      </w:pPr>
      <w:r>
        <w:rPr>
          <w:rFonts w:eastAsia="Times New Roman" w:cs="Times New Roman"/>
          <w:b/>
          <w:bCs/>
          <w:color w:val="000000" w:themeColor="text1"/>
          <w:lang w:eastAsia="pl-PL"/>
        </w:rPr>
        <w:t xml:space="preserve">                                                                                     </w:t>
      </w:r>
    </w:p>
    <w:p w:rsidR="005B16AA" w:rsidRDefault="00CC4904" w:rsidP="00CC4904">
      <w:pPr>
        <w:spacing w:after="0" w:line="276" w:lineRule="auto"/>
        <w:jc w:val="both"/>
        <w:rPr>
          <w:rFonts w:eastAsia="Times New Roman" w:cs="Times New Roman"/>
          <w:color w:val="000000" w:themeColor="text1"/>
          <w:lang w:eastAsia="pl-PL"/>
        </w:rPr>
      </w:pPr>
      <w:r>
        <w:rPr>
          <w:rFonts w:eastAsia="Times New Roman" w:cs="Times New Roman"/>
          <w:b/>
          <w:bCs/>
          <w:color w:val="000000" w:themeColor="text1"/>
          <w:lang w:eastAsia="pl-PL"/>
        </w:rPr>
        <w:t xml:space="preserve">                                                                                    </w:t>
      </w:r>
      <w:r w:rsidR="00BA16A8" w:rsidRPr="00093A65">
        <w:rPr>
          <w:rFonts w:eastAsia="Times New Roman" w:cs="Times New Roman"/>
          <w:b/>
          <w:bCs/>
          <w:color w:val="000000" w:themeColor="text1"/>
          <w:lang w:eastAsia="pl-PL"/>
        </w:rPr>
        <w:t>§1</w:t>
      </w:r>
      <w:r w:rsidR="005B16AA">
        <w:rPr>
          <w:rFonts w:eastAsia="Times New Roman" w:cs="Times New Roman"/>
          <w:b/>
          <w:bCs/>
          <w:color w:val="000000" w:themeColor="text1"/>
          <w:lang w:eastAsia="pl-PL"/>
        </w:rPr>
        <w:t>1</w:t>
      </w:r>
    </w:p>
    <w:p w:rsidR="00673A12" w:rsidRPr="00093A65" w:rsidRDefault="00673A12" w:rsidP="00CC4904">
      <w:pPr>
        <w:spacing w:after="0" w:line="240" w:lineRule="auto"/>
        <w:ind w:left="284"/>
        <w:jc w:val="both"/>
        <w:rPr>
          <w:rFonts w:eastAsia="Times New Roman" w:cs="Times New Roman"/>
          <w:color w:val="000000" w:themeColor="text1"/>
          <w:lang w:eastAsia="pl-PL"/>
        </w:rPr>
      </w:pPr>
      <w:r w:rsidRPr="00093A65">
        <w:rPr>
          <w:rFonts w:eastAsia="Times New Roman" w:cs="Times New Roman"/>
          <w:color w:val="000000" w:themeColor="text1"/>
          <w:lang w:eastAsia="pl-PL"/>
        </w:rPr>
        <w:t xml:space="preserve">W razie nie wykonania lub nienależytego wykonania zobowiązań wynikających z niniejszej umowy </w:t>
      </w:r>
      <w:r w:rsidR="00603958">
        <w:rPr>
          <w:rFonts w:eastAsia="Times New Roman" w:cs="Times New Roman"/>
          <w:color w:val="000000" w:themeColor="text1"/>
          <w:lang w:eastAsia="pl-PL"/>
        </w:rPr>
        <w:t>S</w:t>
      </w:r>
      <w:r w:rsidRPr="00093A65">
        <w:rPr>
          <w:rFonts w:eastAsia="Times New Roman" w:cs="Times New Roman"/>
          <w:color w:val="000000" w:themeColor="text1"/>
          <w:lang w:eastAsia="pl-PL"/>
        </w:rPr>
        <w:t>trony ustalają odpowiedzialność na zasadzie kar umownych:</w:t>
      </w:r>
    </w:p>
    <w:p w:rsidR="00673A12" w:rsidRPr="00CC4904" w:rsidRDefault="000F4021" w:rsidP="00CC4904">
      <w:pPr>
        <w:pStyle w:val="Akapitzlist"/>
        <w:numPr>
          <w:ilvl w:val="0"/>
          <w:numId w:val="30"/>
        </w:numPr>
        <w:spacing w:after="0" w:line="240" w:lineRule="auto"/>
        <w:ind w:left="567" w:hanging="357"/>
        <w:jc w:val="both"/>
        <w:rPr>
          <w:rFonts w:eastAsia="Times New Roman" w:cs="Times New Roman"/>
          <w:color w:val="000000" w:themeColor="text1"/>
          <w:lang w:eastAsia="pl-PL"/>
        </w:rPr>
      </w:pPr>
      <w:r w:rsidRPr="00CC4904">
        <w:rPr>
          <w:rFonts w:eastAsia="Times New Roman" w:cs="Times New Roman"/>
          <w:color w:val="000000" w:themeColor="text1"/>
          <w:lang w:eastAsia="pl-PL"/>
        </w:rPr>
        <w:t>Wykonawca wypłaci Zamawiającemu</w:t>
      </w:r>
      <w:r w:rsidR="007D10A9">
        <w:rPr>
          <w:rFonts w:eastAsia="Times New Roman" w:cs="Times New Roman"/>
          <w:color w:val="000000" w:themeColor="text1"/>
          <w:lang w:eastAsia="pl-PL"/>
        </w:rPr>
        <w:t xml:space="preserve"> kary umowne</w:t>
      </w:r>
      <w:r w:rsidR="00673A12" w:rsidRPr="00CC4904">
        <w:rPr>
          <w:rFonts w:eastAsia="Times New Roman" w:cs="Times New Roman"/>
          <w:color w:val="000000" w:themeColor="text1"/>
          <w:lang w:eastAsia="pl-PL"/>
        </w:rPr>
        <w:t>:</w:t>
      </w:r>
    </w:p>
    <w:p w:rsidR="00CC4904" w:rsidRDefault="00673A12" w:rsidP="004854C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CC4904">
        <w:rPr>
          <w:rFonts w:eastAsia="Times New Roman" w:cs="Times New Roman"/>
          <w:color w:val="000000" w:themeColor="text1"/>
          <w:lang w:eastAsia="pl-PL"/>
        </w:rPr>
        <w:t xml:space="preserve">Za udokumentowaną z winy wykonawcy zwłokę w zakończeniu prac objętych umową karę umowną w wysokości </w:t>
      </w:r>
      <w:r w:rsidR="005B16AA" w:rsidRPr="00CC4904">
        <w:rPr>
          <w:rFonts w:eastAsia="Times New Roman" w:cs="Times New Roman"/>
          <w:color w:val="000000" w:themeColor="text1"/>
          <w:lang w:eastAsia="pl-PL"/>
        </w:rPr>
        <w:t>0,5</w:t>
      </w:r>
      <w:r w:rsidRPr="00CC4904">
        <w:rPr>
          <w:rFonts w:eastAsia="Times New Roman" w:cs="Times New Roman"/>
          <w:color w:val="000000" w:themeColor="text1"/>
          <w:lang w:eastAsia="pl-PL"/>
        </w:rPr>
        <w:t>% wynagrodzenia za każdy dzień zwłoki.</w:t>
      </w:r>
    </w:p>
    <w:p w:rsidR="00CC4904" w:rsidRDefault="00673A12" w:rsidP="004854C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CC4904">
        <w:rPr>
          <w:rFonts w:eastAsia="Times New Roman" w:cs="Times New Roman"/>
          <w:color w:val="000000" w:themeColor="text1"/>
          <w:lang w:eastAsia="pl-PL"/>
        </w:rPr>
        <w:t xml:space="preserve">Za zwłokę w usunięciu wad stwierdzonych przy odbiorze i w okresie rękojmi karę umowną w wysokości </w:t>
      </w:r>
      <w:r w:rsidR="005B16AA" w:rsidRPr="00CC4904">
        <w:rPr>
          <w:rFonts w:eastAsia="Times New Roman" w:cs="Times New Roman"/>
          <w:color w:val="000000" w:themeColor="text1"/>
          <w:lang w:eastAsia="pl-PL"/>
        </w:rPr>
        <w:t>0,5</w:t>
      </w:r>
      <w:r w:rsidRPr="00CC4904">
        <w:rPr>
          <w:rFonts w:eastAsia="Times New Roman" w:cs="Times New Roman"/>
          <w:color w:val="000000" w:themeColor="text1"/>
          <w:lang w:eastAsia="pl-PL"/>
        </w:rPr>
        <w:t>% ostatecznego wynagrodzenia za każdy dzień zwłoki liczon</w:t>
      </w:r>
      <w:r w:rsidR="0098267A" w:rsidRPr="00CC4904">
        <w:rPr>
          <w:rFonts w:eastAsia="Times New Roman" w:cs="Times New Roman"/>
          <w:color w:val="000000" w:themeColor="text1"/>
          <w:lang w:eastAsia="pl-PL"/>
        </w:rPr>
        <w:t>y od dnia wyznaczonego na usunię</w:t>
      </w:r>
      <w:r w:rsidRPr="00CC4904">
        <w:rPr>
          <w:rFonts w:eastAsia="Times New Roman" w:cs="Times New Roman"/>
          <w:color w:val="000000" w:themeColor="text1"/>
          <w:lang w:eastAsia="pl-PL"/>
        </w:rPr>
        <w:t>cie wad</w:t>
      </w:r>
      <w:r w:rsidR="002A2C95">
        <w:rPr>
          <w:rFonts w:eastAsia="Times New Roman" w:cs="Times New Roman"/>
          <w:color w:val="000000" w:themeColor="text1"/>
          <w:lang w:eastAsia="pl-PL"/>
        </w:rPr>
        <w:t>.</w:t>
      </w:r>
    </w:p>
    <w:p w:rsidR="00673A12" w:rsidRPr="00CC4904" w:rsidRDefault="00673A12" w:rsidP="004854C5">
      <w:pPr>
        <w:pStyle w:val="Akapitzlist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eastAsia="Times New Roman" w:cs="Times New Roman"/>
          <w:color w:val="000000" w:themeColor="text1"/>
          <w:lang w:eastAsia="pl-PL"/>
        </w:rPr>
      </w:pPr>
      <w:r w:rsidRPr="00CC4904">
        <w:rPr>
          <w:rFonts w:eastAsia="Times New Roman" w:cs="Times New Roman"/>
          <w:color w:val="000000" w:themeColor="text1"/>
          <w:lang w:eastAsia="pl-PL"/>
        </w:rPr>
        <w:t>Z tytułu odstąpienia od umowy z p</w:t>
      </w:r>
      <w:r w:rsidR="005D014D" w:rsidRPr="00CC4904">
        <w:rPr>
          <w:rFonts w:eastAsia="Times New Roman" w:cs="Times New Roman"/>
          <w:color w:val="000000" w:themeColor="text1"/>
          <w:lang w:eastAsia="pl-PL"/>
        </w:rPr>
        <w:t>rzyczyn zależnych wyłącznie od W</w:t>
      </w:r>
      <w:r w:rsidRPr="00CC4904">
        <w:rPr>
          <w:rFonts w:eastAsia="Times New Roman" w:cs="Times New Roman"/>
          <w:color w:val="000000" w:themeColor="text1"/>
          <w:lang w:eastAsia="pl-PL"/>
        </w:rPr>
        <w:t>ykonawcy</w:t>
      </w:r>
      <w:r w:rsidR="00584484">
        <w:rPr>
          <w:rFonts w:eastAsia="Times New Roman" w:cs="Times New Roman"/>
          <w:color w:val="000000" w:themeColor="text1"/>
          <w:lang w:eastAsia="pl-PL"/>
        </w:rPr>
        <w:br/>
      </w:r>
      <w:r w:rsidRPr="00CC4904">
        <w:rPr>
          <w:rFonts w:eastAsia="Times New Roman" w:cs="Times New Roman"/>
          <w:color w:val="000000" w:themeColor="text1"/>
          <w:lang w:eastAsia="pl-PL"/>
        </w:rPr>
        <w:t xml:space="preserve"> w wysokości </w:t>
      </w:r>
      <w:r w:rsidR="00B34EDC">
        <w:rPr>
          <w:rFonts w:eastAsia="Times New Roman" w:cs="Times New Roman"/>
          <w:color w:val="000000" w:themeColor="text1"/>
          <w:lang w:eastAsia="pl-PL"/>
        </w:rPr>
        <w:t>1</w:t>
      </w:r>
      <w:r w:rsidRPr="00CC4904">
        <w:rPr>
          <w:rFonts w:eastAsia="Times New Roman" w:cs="Times New Roman"/>
          <w:color w:val="000000" w:themeColor="text1"/>
          <w:lang w:eastAsia="pl-PL"/>
        </w:rPr>
        <w:t>0 % wynagrodzenia umownego</w:t>
      </w:r>
    </w:p>
    <w:p w:rsidR="00673A12" w:rsidRPr="004854C5" w:rsidRDefault="00AB0621" w:rsidP="004854C5">
      <w:pPr>
        <w:pStyle w:val="Akapitzlist"/>
        <w:numPr>
          <w:ilvl w:val="0"/>
          <w:numId w:val="30"/>
        </w:numPr>
        <w:spacing w:after="0" w:line="240" w:lineRule="auto"/>
        <w:ind w:left="567" w:hanging="357"/>
        <w:jc w:val="both"/>
        <w:rPr>
          <w:rFonts w:eastAsia="Times New Roman" w:cs="Times New Roman"/>
          <w:color w:val="000000" w:themeColor="text1"/>
          <w:lang w:eastAsia="pl-PL"/>
        </w:rPr>
      </w:pPr>
      <w:r w:rsidRPr="004854C5">
        <w:rPr>
          <w:rFonts w:eastAsia="Times New Roman" w:cs="Times New Roman"/>
          <w:color w:val="000000" w:themeColor="text1"/>
          <w:lang w:eastAsia="pl-PL"/>
        </w:rPr>
        <w:t xml:space="preserve">Zamawiający </w:t>
      </w:r>
      <w:r w:rsidR="00673A12" w:rsidRPr="004854C5">
        <w:rPr>
          <w:rFonts w:eastAsia="Times New Roman" w:cs="Times New Roman"/>
          <w:color w:val="000000" w:themeColor="text1"/>
          <w:lang w:eastAsia="pl-PL"/>
        </w:rPr>
        <w:t>wypłaci wykonawcy:</w:t>
      </w:r>
    </w:p>
    <w:p w:rsidR="004854C5" w:rsidRDefault="00673A12" w:rsidP="004854C5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eastAsia="Times New Roman" w:cs="Times New Roman"/>
          <w:color w:val="000000" w:themeColor="text1"/>
          <w:lang w:eastAsia="pl-PL"/>
        </w:rPr>
      </w:pPr>
      <w:r w:rsidRPr="004854C5">
        <w:rPr>
          <w:rFonts w:eastAsia="Times New Roman" w:cs="Times New Roman"/>
          <w:color w:val="000000" w:themeColor="text1"/>
          <w:lang w:eastAsia="pl-PL"/>
        </w:rPr>
        <w:t>Z tytułu odstąpienia od</w:t>
      </w:r>
      <w:r w:rsidR="00AB0621" w:rsidRPr="004854C5">
        <w:rPr>
          <w:rFonts w:eastAsia="Times New Roman" w:cs="Times New Roman"/>
          <w:color w:val="000000" w:themeColor="text1"/>
          <w:lang w:eastAsia="pl-PL"/>
        </w:rPr>
        <w:t xml:space="preserve"> umowy z przyczyn zależnych od Zamawiającego</w:t>
      </w:r>
      <w:r w:rsidRPr="004854C5">
        <w:rPr>
          <w:rFonts w:eastAsia="Times New Roman" w:cs="Times New Roman"/>
          <w:color w:val="000000" w:themeColor="text1"/>
          <w:lang w:eastAsia="pl-PL"/>
        </w:rPr>
        <w:t xml:space="preserve"> w wysokości </w:t>
      </w:r>
      <w:r w:rsidR="00B34EDC">
        <w:rPr>
          <w:rFonts w:eastAsia="Times New Roman" w:cs="Times New Roman"/>
          <w:color w:val="000000" w:themeColor="text1"/>
          <w:lang w:eastAsia="pl-PL"/>
        </w:rPr>
        <w:t>1</w:t>
      </w:r>
      <w:r w:rsidRPr="004854C5">
        <w:rPr>
          <w:rFonts w:eastAsia="Times New Roman" w:cs="Times New Roman"/>
          <w:color w:val="000000" w:themeColor="text1"/>
          <w:lang w:eastAsia="pl-PL"/>
        </w:rPr>
        <w:t>0% wynagrodzenia umownego</w:t>
      </w:r>
    </w:p>
    <w:p w:rsidR="00673A12" w:rsidRPr="004854C5" w:rsidRDefault="00673A12" w:rsidP="004854C5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eastAsia="Times New Roman" w:cs="Times New Roman"/>
          <w:color w:val="000000" w:themeColor="text1"/>
          <w:lang w:eastAsia="pl-PL"/>
        </w:rPr>
      </w:pPr>
      <w:r w:rsidRPr="004854C5">
        <w:rPr>
          <w:rFonts w:eastAsia="Times New Roman" w:cs="Times New Roman"/>
          <w:color w:val="000000" w:themeColor="text1"/>
          <w:lang w:eastAsia="pl-PL"/>
        </w:rPr>
        <w:t xml:space="preserve">Za zawinioną zwłokę w odebraniu </w:t>
      </w:r>
      <w:r w:rsidR="004E3FC1">
        <w:rPr>
          <w:rFonts w:eastAsia="Times New Roman" w:cs="Times New Roman"/>
          <w:color w:val="000000" w:themeColor="text1"/>
          <w:lang w:eastAsia="pl-PL"/>
        </w:rPr>
        <w:t>prac</w:t>
      </w:r>
      <w:r w:rsidRPr="004854C5">
        <w:rPr>
          <w:rFonts w:eastAsia="Times New Roman" w:cs="Times New Roman"/>
          <w:color w:val="000000" w:themeColor="text1"/>
          <w:lang w:eastAsia="pl-PL"/>
        </w:rPr>
        <w:t xml:space="preserve"> w wysokości 1% ostatecznego wynagrodzenia za każdy dzień zwłoki.</w:t>
      </w:r>
    </w:p>
    <w:p w:rsidR="004854C5" w:rsidRDefault="00673A12" w:rsidP="004854C5">
      <w:pPr>
        <w:pStyle w:val="Akapitzlist"/>
        <w:numPr>
          <w:ilvl w:val="0"/>
          <w:numId w:val="30"/>
        </w:numPr>
        <w:spacing w:after="0" w:line="240" w:lineRule="auto"/>
        <w:ind w:left="567" w:hanging="357"/>
        <w:jc w:val="both"/>
        <w:rPr>
          <w:rFonts w:eastAsia="Times New Roman" w:cs="Times New Roman"/>
          <w:color w:val="000000" w:themeColor="text1"/>
          <w:lang w:eastAsia="pl-PL"/>
        </w:rPr>
      </w:pPr>
      <w:r w:rsidRPr="004854C5">
        <w:rPr>
          <w:rFonts w:eastAsia="Times New Roman" w:cs="Times New Roman"/>
          <w:color w:val="000000" w:themeColor="text1"/>
          <w:lang w:eastAsia="pl-PL"/>
        </w:rPr>
        <w:t xml:space="preserve">W przypadku gdy kary umowne nie pokrywają </w:t>
      </w:r>
      <w:r w:rsidR="00603958">
        <w:rPr>
          <w:rFonts w:eastAsia="Times New Roman" w:cs="Times New Roman"/>
          <w:color w:val="000000" w:themeColor="text1"/>
          <w:lang w:eastAsia="pl-PL"/>
        </w:rPr>
        <w:t xml:space="preserve">poniesionej </w:t>
      </w:r>
      <w:r w:rsidRPr="004854C5">
        <w:rPr>
          <w:rFonts w:eastAsia="Times New Roman" w:cs="Times New Roman"/>
          <w:color w:val="000000" w:themeColor="text1"/>
          <w:lang w:eastAsia="pl-PL"/>
        </w:rPr>
        <w:t xml:space="preserve">szkody </w:t>
      </w:r>
      <w:r w:rsidR="00603958">
        <w:rPr>
          <w:rFonts w:eastAsia="Times New Roman" w:cs="Times New Roman"/>
          <w:color w:val="000000" w:themeColor="text1"/>
          <w:lang w:eastAsia="pl-PL"/>
        </w:rPr>
        <w:t>S</w:t>
      </w:r>
      <w:r w:rsidRPr="004854C5">
        <w:rPr>
          <w:rFonts w:eastAsia="Times New Roman" w:cs="Times New Roman"/>
          <w:color w:val="000000" w:themeColor="text1"/>
          <w:lang w:eastAsia="pl-PL"/>
        </w:rPr>
        <w:t>tronom przysługuje prawo żądania odszkodowania uzupełniającego na zasadach ogólnych.</w:t>
      </w:r>
    </w:p>
    <w:p w:rsidR="000F4021" w:rsidRPr="004854C5" w:rsidRDefault="000F4021" w:rsidP="004854C5">
      <w:pPr>
        <w:pStyle w:val="Akapitzlist"/>
        <w:numPr>
          <w:ilvl w:val="0"/>
          <w:numId w:val="30"/>
        </w:numPr>
        <w:spacing w:after="0" w:line="240" w:lineRule="auto"/>
        <w:ind w:left="567" w:hanging="357"/>
        <w:jc w:val="both"/>
        <w:rPr>
          <w:rFonts w:eastAsia="Times New Roman" w:cs="Times New Roman"/>
          <w:color w:val="000000" w:themeColor="text1"/>
          <w:lang w:eastAsia="pl-PL"/>
        </w:rPr>
      </w:pPr>
      <w:r w:rsidRPr="004854C5">
        <w:rPr>
          <w:rFonts w:cs="Arial"/>
          <w:color w:val="000000" w:themeColor="text1"/>
        </w:rPr>
        <w:t>Wykonawca wyraża zgodę na potrącenie kar umownych z wynagrodzenia.</w:t>
      </w:r>
    </w:p>
    <w:p w:rsidR="00093A65" w:rsidRDefault="00093A65" w:rsidP="00093A65">
      <w:pPr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lang w:eastAsia="pl-PL"/>
        </w:rPr>
      </w:pPr>
    </w:p>
    <w:p w:rsidR="00673A12" w:rsidRDefault="00093A65" w:rsidP="004854C5">
      <w:pPr>
        <w:spacing w:after="0" w:line="276" w:lineRule="auto"/>
        <w:jc w:val="both"/>
        <w:rPr>
          <w:rFonts w:eastAsia="Times New Roman" w:cs="Times New Roman"/>
          <w:b/>
          <w:bCs/>
          <w:color w:val="000000" w:themeColor="text1"/>
          <w:lang w:eastAsia="pl-PL"/>
        </w:rPr>
      </w:pPr>
      <w:r>
        <w:rPr>
          <w:rFonts w:eastAsia="Times New Roman" w:cs="Times New Roman"/>
          <w:b/>
          <w:bCs/>
          <w:color w:val="000000" w:themeColor="text1"/>
          <w:lang w:eastAsia="pl-PL"/>
        </w:rPr>
        <w:t xml:space="preserve">                                                                                     </w:t>
      </w:r>
      <w:r w:rsidR="00BA16A8" w:rsidRPr="00093A65">
        <w:rPr>
          <w:rFonts w:eastAsia="Times New Roman" w:cs="Times New Roman"/>
          <w:b/>
          <w:bCs/>
          <w:color w:val="000000" w:themeColor="text1"/>
          <w:lang w:eastAsia="pl-PL"/>
        </w:rPr>
        <w:t>§1</w:t>
      </w:r>
      <w:r w:rsidR="005B16AA">
        <w:rPr>
          <w:rFonts w:eastAsia="Times New Roman" w:cs="Times New Roman"/>
          <w:b/>
          <w:bCs/>
          <w:color w:val="000000" w:themeColor="text1"/>
          <w:lang w:eastAsia="pl-PL"/>
        </w:rPr>
        <w:t>2</w:t>
      </w:r>
    </w:p>
    <w:p w:rsidR="00CF4237" w:rsidRPr="00CF4237" w:rsidRDefault="00CF4237" w:rsidP="004854C5">
      <w:pPr>
        <w:widowControl w:val="0"/>
        <w:numPr>
          <w:ilvl w:val="0"/>
          <w:numId w:val="18"/>
        </w:numPr>
        <w:tabs>
          <w:tab w:val="left" w:pos="720"/>
        </w:tabs>
        <w:suppressAutoHyphens/>
        <w:autoSpaceDE w:val="0"/>
        <w:spacing w:after="0" w:line="276" w:lineRule="auto"/>
        <w:ind w:left="567" w:hanging="357"/>
        <w:rPr>
          <w:rFonts w:cstheme="minorHAnsi"/>
        </w:rPr>
      </w:pPr>
      <w:r w:rsidRPr="00CF4237">
        <w:rPr>
          <w:rFonts w:eastAsia="Times New Roman" w:cstheme="minorHAnsi"/>
        </w:rPr>
        <w:t>Osobami pełniącymi nadzór nad realizacją Umowy, uprawnionymi do reprezentowania Stron są:</w:t>
      </w:r>
    </w:p>
    <w:p w:rsidR="00CF4237" w:rsidRPr="00CF4237" w:rsidRDefault="00CF4237" w:rsidP="0050007B">
      <w:pPr>
        <w:widowControl w:val="0"/>
        <w:numPr>
          <w:ilvl w:val="1"/>
          <w:numId w:val="19"/>
        </w:numPr>
        <w:suppressAutoHyphens/>
        <w:spacing w:after="0" w:line="240" w:lineRule="auto"/>
        <w:ind w:left="714" w:hanging="357"/>
        <w:jc w:val="both"/>
        <w:rPr>
          <w:rFonts w:cstheme="minorHAnsi"/>
        </w:rPr>
      </w:pPr>
      <w:r w:rsidRPr="00CF4237">
        <w:rPr>
          <w:rFonts w:cstheme="minorHAnsi"/>
        </w:rPr>
        <w:t xml:space="preserve">po stronie Zamawiającego: </w:t>
      </w:r>
      <w:r w:rsidR="00B07D9B">
        <w:rPr>
          <w:rFonts w:cstheme="minorHAnsi"/>
        </w:rPr>
        <w:t xml:space="preserve">Anna Książkiewicz -Malik, </w:t>
      </w:r>
      <w:r w:rsidRPr="00CF4237">
        <w:rPr>
          <w:rFonts w:cstheme="minorHAnsi"/>
        </w:rPr>
        <w:t>tel.:</w:t>
      </w:r>
      <w:r w:rsidR="00B07D9B">
        <w:rPr>
          <w:rFonts w:cstheme="minorHAnsi"/>
        </w:rPr>
        <w:t xml:space="preserve"> 74 88 66 515</w:t>
      </w:r>
      <w:r w:rsidRPr="00CF4237">
        <w:rPr>
          <w:rFonts w:cstheme="minorHAnsi"/>
        </w:rPr>
        <w:t xml:space="preserve">  e-ma</w:t>
      </w:r>
      <w:r w:rsidR="00B07D9B">
        <w:rPr>
          <w:rFonts w:cstheme="minorHAnsi"/>
        </w:rPr>
        <w:t xml:space="preserve">il: </w:t>
      </w:r>
      <w:hyperlink r:id="rId8" w:history="1">
        <w:r w:rsidR="00B07D9B" w:rsidRPr="00C5458D">
          <w:rPr>
            <w:rStyle w:val="Hipercze"/>
            <w:rFonts w:cstheme="minorHAnsi"/>
          </w:rPr>
          <w:t>anna.malik@dwup.pl</w:t>
        </w:r>
      </w:hyperlink>
      <w:r w:rsidR="00B07D9B">
        <w:rPr>
          <w:rFonts w:cstheme="minorHAnsi"/>
        </w:rPr>
        <w:t xml:space="preserve"> </w:t>
      </w:r>
      <w:r w:rsidR="004E3FC1">
        <w:rPr>
          <w:rFonts w:cstheme="minorHAnsi"/>
        </w:rPr>
        <w:t xml:space="preserve">oraz Pan Tomasz Jania, tel.: 71 39 74 220, e-mail: </w:t>
      </w:r>
      <w:hyperlink r:id="rId9" w:history="1">
        <w:r w:rsidR="004E3FC1" w:rsidRPr="00D722CA">
          <w:rPr>
            <w:rStyle w:val="Hipercze"/>
            <w:rFonts w:cstheme="minorHAnsi"/>
          </w:rPr>
          <w:t>tomasz.jania@dwup.pl</w:t>
        </w:r>
      </w:hyperlink>
      <w:r w:rsidR="004E3FC1">
        <w:rPr>
          <w:rFonts w:cstheme="minorHAnsi"/>
        </w:rPr>
        <w:t xml:space="preserve"> .</w:t>
      </w:r>
    </w:p>
    <w:p w:rsidR="00CF4237" w:rsidRPr="00CF4237" w:rsidRDefault="00CF4237" w:rsidP="004854C5">
      <w:pPr>
        <w:widowControl w:val="0"/>
        <w:numPr>
          <w:ilvl w:val="1"/>
          <w:numId w:val="19"/>
        </w:numPr>
        <w:suppressAutoHyphens/>
        <w:spacing w:after="0" w:line="240" w:lineRule="auto"/>
        <w:ind w:left="714" w:hanging="357"/>
        <w:rPr>
          <w:rFonts w:cstheme="minorHAnsi"/>
        </w:rPr>
      </w:pPr>
      <w:r w:rsidRPr="00CF4237">
        <w:rPr>
          <w:rFonts w:cstheme="minorHAnsi"/>
        </w:rPr>
        <w:lastRenderedPageBreak/>
        <w:t xml:space="preserve">po stronie Wykonawcy: </w:t>
      </w:r>
      <w:r w:rsidR="0050007B">
        <w:rPr>
          <w:rFonts w:cstheme="minorHAnsi"/>
        </w:rPr>
        <w:t>………………………………………………………</w:t>
      </w:r>
      <w:r w:rsidR="00DA2BD8">
        <w:rPr>
          <w:rFonts w:cstheme="minorHAnsi"/>
        </w:rPr>
        <w:t>,</w:t>
      </w:r>
      <w:r w:rsidR="00B07D9B">
        <w:rPr>
          <w:rFonts w:cstheme="minorHAnsi"/>
        </w:rPr>
        <w:t xml:space="preserve"> </w:t>
      </w:r>
      <w:r w:rsidRPr="00CF4237">
        <w:rPr>
          <w:rFonts w:cstheme="minorHAnsi"/>
        </w:rPr>
        <w:t xml:space="preserve">  e-mail</w:t>
      </w:r>
      <w:r w:rsidR="0050007B">
        <w:rPr>
          <w:rFonts w:cstheme="minorHAnsi"/>
        </w:rPr>
        <w:t>:……………………………………</w:t>
      </w:r>
    </w:p>
    <w:p w:rsidR="00CF4237" w:rsidRPr="002C5E53" w:rsidRDefault="00CF4237" w:rsidP="004854C5">
      <w:pPr>
        <w:widowControl w:val="0"/>
        <w:numPr>
          <w:ilvl w:val="0"/>
          <w:numId w:val="18"/>
        </w:numPr>
        <w:tabs>
          <w:tab w:val="left" w:pos="720"/>
        </w:tabs>
        <w:suppressAutoHyphens/>
        <w:autoSpaceDE w:val="0"/>
        <w:spacing w:before="120" w:after="0" w:line="276" w:lineRule="auto"/>
        <w:ind w:left="567" w:hanging="357"/>
        <w:jc w:val="both"/>
        <w:rPr>
          <w:rFonts w:cstheme="minorHAnsi"/>
        </w:rPr>
      </w:pPr>
      <w:r w:rsidRPr="00CF4237">
        <w:rPr>
          <w:rFonts w:eastAsia="Times New Roman" w:cstheme="minorHAnsi"/>
        </w:rPr>
        <w:t xml:space="preserve">Osoby wymienione w ust. 1 są uprawnione do uzgadniania form i metod współpracy, udzielania koniecznych informacji, podejmowania innych niezbędnych działań wynikających </w:t>
      </w:r>
      <w:r w:rsidR="00E03A50">
        <w:rPr>
          <w:rFonts w:eastAsia="Times New Roman" w:cstheme="minorHAnsi"/>
        </w:rPr>
        <w:br/>
      </w:r>
      <w:r w:rsidRPr="00CF4237">
        <w:rPr>
          <w:rFonts w:eastAsia="Times New Roman" w:cstheme="minorHAnsi"/>
        </w:rPr>
        <w:t>z niniejszej umowy, koniecznych do prawidłowego wykonywania przedmiotu umowy.</w:t>
      </w:r>
    </w:p>
    <w:p w:rsidR="005B16AA" w:rsidRDefault="005B16AA" w:rsidP="00E03A50">
      <w:pPr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lang w:eastAsia="pl-PL"/>
        </w:rPr>
      </w:pPr>
    </w:p>
    <w:p w:rsidR="005B16AA" w:rsidRDefault="005B16AA" w:rsidP="004854C5">
      <w:pPr>
        <w:spacing w:after="0" w:line="276" w:lineRule="auto"/>
        <w:jc w:val="both"/>
        <w:rPr>
          <w:rFonts w:eastAsia="Times New Roman" w:cs="Times New Roman"/>
          <w:b/>
          <w:bCs/>
          <w:color w:val="000000" w:themeColor="text1"/>
          <w:lang w:eastAsia="pl-PL"/>
        </w:rPr>
      </w:pPr>
      <w:r>
        <w:rPr>
          <w:rFonts w:eastAsia="Times New Roman" w:cs="Times New Roman"/>
          <w:b/>
          <w:bCs/>
          <w:color w:val="000000" w:themeColor="text1"/>
          <w:lang w:eastAsia="pl-PL"/>
        </w:rPr>
        <w:t xml:space="preserve">                                                                        </w:t>
      </w:r>
      <w:r w:rsidR="00E03A50">
        <w:rPr>
          <w:rFonts w:eastAsia="Times New Roman" w:cs="Times New Roman"/>
          <w:b/>
          <w:bCs/>
          <w:color w:val="000000" w:themeColor="text1"/>
          <w:lang w:eastAsia="pl-PL"/>
        </w:rPr>
        <w:t xml:space="preserve">            </w:t>
      </w:r>
      <w:r>
        <w:rPr>
          <w:rFonts w:eastAsia="Times New Roman" w:cs="Times New Roman"/>
          <w:b/>
          <w:bCs/>
          <w:color w:val="000000" w:themeColor="text1"/>
          <w:lang w:eastAsia="pl-PL"/>
        </w:rPr>
        <w:t xml:space="preserve">   </w:t>
      </w:r>
      <w:r w:rsidRPr="00093A65">
        <w:rPr>
          <w:rFonts w:eastAsia="Times New Roman" w:cs="Times New Roman"/>
          <w:b/>
          <w:bCs/>
          <w:color w:val="000000" w:themeColor="text1"/>
          <w:lang w:eastAsia="pl-PL"/>
        </w:rPr>
        <w:t>§1</w:t>
      </w:r>
      <w:r w:rsidR="00E03A50">
        <w:rPr>
          <w:rFonts w:eastAsia="Times New Roman" w:cs="Times New Roman"/>
          <w:b/>
          <w:bCs/>
          <w:color w:val="000000" w:themeColor="text1"/>
          <w:lang w:eastAsia="pl-PL"/>
        </w:rPr>
        <w:t>3</w:t>
      </w:r>
    </w:p>
    <w:p w:rsidR="00060695" w:rsidRDefault="00060695" w:rsidP="004854C5">
      <w:pPr>
        <w:spacing w:after="0" w:line="276" w:lineRule="auto"/>
        <w:jc w:val="both"/>
        <w:rPr>
          <w:rFonts w:eastAsia="Times New Roman" w:cs="Times New Roman"/>
          <w:b/>
          <w:bCs/>
          <w:color w:val="000000" w:themeColor="text1"/>
          <w:lang w:eastAsia="pl-PL"/>
        </w:rPr>
      </w:pPr>
    </w:p>
    <w:p w:rsidR="004854C5" w:rsidRDefault="00E03A50" w:rsidP="004854C5">
      <w:pPr>
        <w:widowControl w:val="0"/>
        <w:numPr>
          <w:ilvl w:val="0"/>
          <w:numId w:val="20"/>
        </w:numPr>
        <w:suppressAutoHyphens/>
        <w:spacing w:after="0" w:line="276" w:lineRule="auto"/>
        <w:ind w:left="567" w:hanging="357"/>
        <w:jc w:val="both"/>
        <w:rPr>
          <w:rFonts w:cstheme="minorHAnsi"/>
        </w:rPr>
      </w:pPr>
      <w:r w:rsidRPr="00E03A50">
        <w:rPr>
          <w:rFonts w:eastAsia="Calibri" w:cstheme="minorHAnsi"/>
          <w:shd w:val="clear" w:color="auto" w:fill="FFFFFF"/>
        </w:rPr>
        <w:t xml:space="preserve">Strony Umowy zobowiązują się do zachowania zasad poufności w stosunku do wszelkich informacji, w szczególności informacji o danych osobowych, w których posiadanie weszły lub wejdą w związku z realizacją niniejszej umowy. </w:t>
      </w:r>
    </w:p>
    <w:p w:rsidR="00E03A50" w:rsidRPr="004854C5" w:rsidRDefault="00E03A50" w:rsidP="004854C5">
      <w:pPr>
        <w:widowControl w:val="0"/>
        <w:numPr>
          <w:ilvl w:val="0"/>
          <w:numId w:val="20"/>
        </w:numPr>
        <w:suppressAutoHyphens/>
        <w:spacing w:after="0" w:line="276" w:lineRule="auto"/>
        <w:ind w:left="567" w:hanging="357"/>
        <w:jc w:val="both"/>
        <w:rPr>
          <w:rFonts w:cstheme="minorHAnsi"/>
        </w:rPr>
      </w:pPr>
      <w:r w:rsidRPr="004854C5">
        <w:rPr>
          <w:rFonts w:eastAsia="Calibri" w:cstheme="minorHAnsi"/>
          <w:shd w:val="clear" w:color="auto" w:fill="FFFFFF"/>
        </w:rPr>
        <w:t xml:space="preserve">Wykonawca </w:t>
      </w:r>
      <w:r w:rsidRPr="004854C5">
        <w:rPr>
          <w:rFonts w:eastAsia="Calibri" w:cstheme="minorHAnsi"/>
          <w:color w:val="000000"/>
          <w:shd w:val="clear" w:color="auto" w:fill="FFFFFF"/>
        </w:rPr>
        <w:t xml:space="preserve">zobowiązuje się do: </w:t>
      </w:r>
    </w:p>
    <w:p w:rsidR="004854C5" w:rsidRDefault="00E03A50" w:rsidP="004854C5">
      <w:pPr>
        <w:widowControl w:val="0"/>
        <w:numPr>
          <w:ilvl w:val="1"/>
          <w:numId w:val="23"/>
        </w:numPr>
        <w:suppressAutoHyphens/>
        <w:spacing w:after="0" w:line="276" w:lineRule="auto"/>
        <w:ind w:left="714" w:hanging="357"/>
        <w:jc w:val="both"/>
        <w:rPr>
          <w:rFonts w:cstheme="minorHAnsi"/>
        </w:rPr>
      </w:pPr>
      <w:r w:rsidRPr="00E03A50">
        <w:rPr>
          <w:rFonts w:cstheme="minorHAnsi"/>
        </w:rPr>
        <w:t>przeszkolenia osób bezpośrednio zaangażowanych w realizację przedmiotu umowy</w:t>
      </w:r>
      <w:r w:rsidR="004854C5">
        <w:rPr>
          <w:rFonts w:cstheme="minorHAnsi"/>
        </w:rPr>
        <w:t xml:space="preserve"> </w:t>
      </w:r>
      <w:r w:rsidRPr="00E03A50">
        <w:rPr>
          <w:rFonts w:cstheme="minorHAnsi"/>
        </w:rPr>
        <w:t>w zakresie zasad przebywania w strefach przetwarzania danych osobowych oraz zachowania w poufności wszelkich informacji i danych osobowych pozyskanych w celu wykonywania obowiązków wynikających z niniejszej umowy,</w:t>
      </w:r>
    </w:p>
    <w:p w:rsidR="00E03A50" w:rsidRPr="004854C5" w:rsidRDefault="00E03A50" w:rsidP="004854C5">
      <w:pPr>
        <w:widowControl w:val="0"/>
        <w:numPr>
          <w:ilvl w:val="1"/>
          <w:numId w:val="23"/>
        </w:numPr>
        <w:suppressAutoHyphens/>
        <w:spacing w:after="0" w:line="276" w:lineRule="auto"/>
        <w:ind w:left="714" w:hanging="357"/>
        <w:jc w:val="both"/>
        <w:rPr>
          <w:rFonts w:cstheme="minorHAnsi"/>
        </w:rPr>
      </w:pPr>
      <w:r w:rsidRPr="004854C5">
        <w:rPr>
          <w:rFonts w:cstheme="minorHAnsi"/>
        </w:rPr>
        <w:t>przechowywania oświadczeń osób, o jakich mowa w pkt 1), dotyczących przeszkolenia</w:t>
      </w:r>
      <w:r w:rsidR="004854C5">
        <w:rPr>
          <w:rFonts w:cstheme="minorHAnsi"/>
        </w:rPr>
        <w:t xml:space="preserve"> </w:t>
      </w:r>
      <w:r w:rsidRPr="004854C5">
        <w:rPr>
          <w:rFonts w:cstheme="minorHAnsi"/>
        </w:rPr>
        <w:t xml:space="preserve">w zakresie </w:t>
      </w:r>
      <w:proofErr w:type="spellStart"/>
      <w:r w:rsidRPr="004854C5">
        <w:rPr>
          <w:rFonts w:cstheme="minorHAnsi"/>
        </w:rPr>
        <w:t>j.w</w:t>
      </w:r>
      <w:proofErr w:type="spellEnd"/>
      <w:r w:rsidRPr="004854C5">
        <w:rPr>
          <w:rFonts w:cstheme="minorHAnsi"/>
        </w:rPr>
        <w:t xml:space="preserve">. oraz obowiązku zachowania w poufności pozyskanych danych. </w:t>
      </w:r>
    </w:p>
    <w:p w:rsidR="004854C5" w:rsidRDefault="00E03A50" w:rsidP="004854C5">
      <w:pPr>
        <w:widowControl w:val="0"/>
        <w:numPr>
          <w:ilvl w:val="0"/>
          <w:numId w:val="20"/>
        </w:numPr>
        <w:suppressAutoHyphens/>
        <w:spacing w:after="0" w:line="276" w:lineRule="auto"/>
        <w:ind w:left="714" w:hanging="357"/>
        <w:jc w:val="both"/>
        <w:rPr>
          <w:rFonts w:cstheme="minorHAnsi"/>
        </w:rPr>
      </w:pPr>
      <w:r w:rsidRPr="00E03A50">
        <w:rPr>
          <w:rFonts w:eastAsia="Calibri" w:cstheme="minorHAnsi"/>
        </w:rPr>
        <w:t>Strony Umowy deklarują, że są niezależnymi Administratorami danych osobowych w rozumieniu art. 4 pkt 7)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U. UE. z 2016 r., L 119, poz. 1)  dalej RODO.</w:t>
      </w:r>
    </w:p>
    <w:p w:rsidR="004854C5" w:rsidRDefault="00E03A50" w:rsidP="004854C5">
      <w:pPr>
        <w:widowControl w:val="0"/>
        <w:numPr>
          <w:ilvl w:val="0"/>
          <w:numId w:val="20"/>
        </w:numPr>
        <w:suppressAutoHyphens/>
        <w:spacing w:after="0" w:line="276" w:lineRule="auto"/>
        <w:ind w:left="714" w:hanging="357"/>
        <w:jc w:val="both"/>
        <w:rPr>
          <w:rFonts w:cstheme="minorHAnsi"/>
        </w:rPr>
      </w:pPr>
      <w:r w:rsidRPr="004854C5">
        <w:rPr>
          <w:rFonts w:eastAsia="Calibri" w:cstheme="minorHAnsi"/>
        </w:rPr>
        <w:t>Strony zobowiązują się, że udostępnione wzajemnie dane osobowe (kontaktowe) pracowników oraz przedstawicieli stron będą przetwarzane wyłącznie w celu i w związku z zawartą Umową.</w:t>
      </w:r>
    </w:p>
    <w:p w:rsidR="004854C5" w:rsidRDefault="00E03A50" w:rsidP="004854C5">
      <w:pPr>
        <w:widowControl w:val="0"/>
        <w:numPr>
          <w:ilvl w:val="0"/>
          <w:numId w:val="20"/>
        </w:numPr>
        <w:suppressAutoHyphens/>
        <w:spacing w:after="0" w:line="276" w:lineRule="auto"/>
        <w:ind w:left="714" w:hanging="357"/>
        <w:jc w:val="both"/>
        <w:rPr>
          <w:rFonts w:cstheme="minorHAnsi"/>
        </w:rPr>
      </w:pPr>
      <w:r w:rsidRPr="004854C5">
        <w:rPr>
          <w:rFonts w:eastAsia="Calibri" w:cstheme="minorHAnsi"/>
        </w:rPr>
        <w:t>Wykonawca będzie przetwarzał dane osobowe Zamawiając</w:t>
      </w:r>
      <w:r w:rsidR="00603958">
        <w:rPr>
          <w:rFonts w:eastAsia="Calibri" w:cstheme="minorHAnsi"/>
        </w:rPr>
        <w:t>ych</w:t>
      </w:r>
      <w:r w:rsidRPr="004854C5">
        <w:rPr>
          <w:rFonts w:eastAsia="Calibri" w:cstheme="minorHAnsi"/>
        </w:rPr>
        <w:t>, które zostały wymienione w treści Umowy.</w:t>
      </w:r>
    </w:p>
    <w:p w:rsidR="004854C5" w:rsidRDefault="00E03A50" w:rsidP="004854C5">
      <w:pPr>
        <w:widowControl w:val="0"/>
        <w:numPr>
          <w:ilvl w:val="0"/>
          <w:numId w:val="20"/>
        </w:numPr>
        <w:suppressAutoHyphens/>
        <w:spacing w:after="0" w:line="276" w:lineRule="auto"/>
        <w:ind w:left="714" w:hanging="357"/>
        <w:jc w:val="both"/>
        <w:rPr>
          <w:rFonts w:cstheme="minorHAnsi"/>
        </w:rPr>
      </w:pPr>
      <w:r w:rsidRPr="004854C5">
        <w:rPr>
          <w:rFonts w:eastAsia="Calibri" w:cstheme="minorHAnsi"/>
        </w:rPr>
        <w:t xml:space="preserve">W przypadku podania przez Zamawiającego danych osobowych osób trzecich, w szczególności pracowników, współpracowników czy pełnomocników, Wykonawca oświadcza, że przekazane do przetwarzania dane osobowe zostały zebrane zgodnie z przepisami obowiązującego prawa, w szczególności iż dysponować będzie zgodami na przetwarzanie przez Wykonawcę danych osobowych tych osób oraz wykonał obowiązek informacyjny, o którym mowa w art. 13 i 14 RODO. </w:t>
      </w:r>
    </w:p>
    <w:p w:rsidR="004854C5" w:rsidRDefault="00E03A50" w:rsidP="004854C5">
      <w:pPr>
        <w:widowControl w:val="0"/>
        <w:numPr>
          <w:ilvl w:val="0"/>
          <w:numId w:val="20"/>
        </w:numPr>
        <w:suppressAutoHyphens/>
        <w:spacing w:after="0" w:line="276" w:lineRule="auto"/>
        <w:ind w:left="714" w:hanging="357"/>
        <w:jc w:val="both"/>
        <w:rPr>
          <w:rFonts w:cstheme="minorHAnsi"/>
        </w:rPr>
      </w:pPr>
      <w:r w:rsidRPr="004854C5">
        <w:rPr>
          <w:rFonts w:eastAsia="Calibri" w:cstheme="minorHAnsi"/>
        </w:rPr>
        <w:t>Zamawiając</w:t>
      </w:r>
      <w:r w:rsidR="00603958">
        <w:rPr>
          <w:rFonts w:eastAsia="Calibri" w:cstheme="minorHAnsi"/>
        </w:rPr>
        <w:t>ym</w:t>
      </w:r>
      <w:r w:rsidRPr="004854C5">
        <w:rPr>
          <w:rFonts w:eastAsia="Calibri" w:cstheme="minorHAnsi"/>
        </w:rPr>
        <w:t xml:space="preserve"> </w:t>
      </w:r>
      <w:r w:rsidRPr="004854C5">
        <w:rPr>
          <w:rFonts w:eastAsia="Calibri" w:cstheme="minorHAnsi"/>
          <w:shd w:val="clear" w:color="auto" w:fill="FFFFFF"/>
        </w:rPr>
        <w:t xml:space="preserve">przysługuje prawo wglądu do swoich danych osobowych, ich sprostowania, usunięcia, żądania ograniczenia ich przetwarzania oraz zgłoszenia sprzeciwu wobec ich przetwarzania, a także prawo do żądania przenoszenia danych i żądania ich kopii. Ponadto </w:t>
      </w:r>
      <w:r w:rsidRPr="004854C5">
        <w:rPr>
          <w:rFonts w:eastAsia="Calibri" w:cstheme="minorHAnsi"/>
          <w:color w:val="000000"/>
          <w:shd w:val="clear" w:color="auto" w:fill="FFFFFF"/>
        </w:rPr>
        <w:t>Zamawiającemu</w:t>
      </w:r>
      <w:r w:rsidRPr="004854C5">
        <w:rPr>
          <w:rFonts w:eastAsia="Calibri" w:cstheme="minorHAnsi"/>
          <w:shd w:val="clear" w:color="auto" w:fill="FFFFFF"/>
        </w:rPr>
        <w:t xml:space="preserve"> przysługuje prawo wniesienia skargi do Urzędu Ochrony Danych Osobowych.</w:t>
      </w:r>
    </w:p>
    <w:p w:rsidR="00E03A50" w:rsidRPr="004854C5" w:rsidRDefault="00E03A50" w:rsidP="00E03A50">
      <w:pPr>
        <w:widowControl w:val="0"/>
        <w:numPr>
          <w:ilvl w:val="0"/>
          <w:numId w:val="20"/>
        </w:numPr>
        <w:suppressAutoHyphens/>
        <w:spacing w:after="0" w:line="276" w:lineRule="auto"/>
        <w:ind w:left="714" w:hanging="357"/>
        <w:jc w:val="both"/>
        <w:rPr>
          <w:rFonts w:cstheme="minorHAnsi"/>
        </w:rPr>
      </w:pPr>
      <w:r w:rsidRPr="004854C5">
        <w:rPr>
          <w:rFonts w:eastAsia="Calibri" w:cstheme="minorHAnsi"/>
          <w:shd w:val="clear" w:color="auto" w:fill="FFFFFF"/>
        </w:rPr>
        <w:t xml:space="preserve">Wykonawca oświadcza, że wypełnił obowiązki informacyjne przewidziane w art. 13 lub art. 14 RODO wobec osób fizycznych, od których dane osobowe bezpośrednio lub pośrednio pozyskał w celu ubiegania się o udzielenie niniejszego zamówienia. </w:t>
      </w:r>
    </w:p>
    <w:p w:rsidR="004854C5" w:rsidRDefault="00625BAE" w:rsidP="00625BAE">
      <w:pPr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lang w:eastAsia="pl-PL"/>
        </w:rPr>
      </w:pPr>
      <w:r>
        <w:rPr>
          <w:rFonts w:eastAsia="Times New Roman" w:cs="Times New Roman"/>
          <w:b/>
          <w:bCs/>
          <w:color w:val="000000" w:themeColor="text1"/>
          <w:lang w:eastAsia="pl-PL"/>
        </w:rPr>
        <w:t xml:space="preserve">                                                                                    </w:t>
      </w:r>
    </w:p>
    <w:p w:rsidR="00625BAE" w:rsidRDefault="002C5E53" w:rsidP="004854C5">
      <w:pPr>
        <w:spacing w:after="0" w:line="276" w:lineRule="auto"/>
        <w:jc w:val="center"/>
        <w:rPr>
          <w:rFonts w:eastAsia="Times New Roman" w:cs="Times New Roman"/>
          <w:color w:val="000000" w:themeColor="text1"/>
          <w:lang w:eastAsia="pl-PL"/>
        </w:rPr>
      </w:pPr>
      <w:r>
        <w:rPr>
          <w:rFonts w:eastAsia="Times New Roman" w:cs="Times New Roman"/>
          <w:b/>
          <w:bCs/>
          <w:color w:val="000000" w:themeColor="text1"/>
          <w:lang w:eastAsia="pl-PL"/>
        </w:rPr>
        <w:t xml:space="preserve">     </w:t>
      </w:r>
      <w:r w:rsidR="00625BAE" w:rsidRPr="00093A65">
        <w:rPr>
          <w:rFonts w:eastAsia="Times New Roman" w:cs="Times New Roman"/>
          <w:b/>
          <w:bCs/>
          <w:color w:val="000000" w:themeColor="text1"/>
          <w:lang w:eastAsia="pl-PL"/>
        </w:rPr>
        <w:t>§14</w:t>
      </w:r>
    </w:p>
    <w:p w:rsidR="00673A12" w:rsidRPr="00093A65" w:rsidRDefault="00673A12" w:rsidP="004854C5">
      <w:pPr>
        <w:spacing w:after="0" w:line="240" w:lineRule="auto"/>
        <w:ind w:left="426"/>
        <w:jc w:val="both"/>
        <w:rPr>
          <w:rFonts w:eastAsia="Times New Roman" w:cs="Times New Roman"/>
          <w:color w:val="000000" w:themeColor="text1"/>
          <w:lang w:eastAsia="pl-PL"/>
        </w:rPr>
      </w:pPr>
      <w:r w:rsidRPr="00093A65">
        <w:rPr>
          <w:rFonts w:eastAsia="Times New Roman" w:cs="Times New Roman"/>
          <w:color w:val="000000" w:themeColor="text1"/>
          <w:lang w:eastAsia="pl-PL"/>
        </w:rPr>
        <w:t>W sprawach nie uregulowanych  w umowie stosuje się przepisy Kodeksu Cywilnego</w:t>
      </w:r>
    </w:p>
    <w:p w:rsidR="00093A65" w:rsidRDefault="00093A65" w:rsidP="00093A65">
      <w:pPr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lang w:eastAsia="pl-PL"/>
        </w:rPr>
      </w:pPr>
    </w:p>
    <w:p w:rsidR="00093A65" w:rsidRDefault="00093A65" w:rsidP="004854C5">
      <w:pPr>
        <w:spacing w:after="0" w:line="276" w:lineRule="auto"/>
        <w:jc w:val="both"/>
        <w:rPr>
          <w:rFonts w:eastAsia="Times New Roman" w:cs="Times New Roman"/>
          <w:color w:val="000000" w:themeColor="text1"/>
          <w:lang w:eastAsia="pl-PL"/>
        </w:rPr>
      </w:pPr>
      <w:r>
        <w:rPr>
          <w:rFonts w:eastAsia="Times New Roman" w:cs="Times New Roman"/>
          <w:b/>
          <w:bCs/>
          <w:color w:val="000000" w:themeColor="text1"/>
          <w:lang w:eastAsia="pl-PL"/>
        </w:rPr>
        <w:t xml:space="preserve">                                                                                     </w:t>
      </w:r>
      <w:r w:rsidR="004854C5">
        <w:rPr>
          <w:rFonts w:eastAsia="Times New Roman" w:cs="Times New Roman"/>
          <w:b/>
          <w:bCs/>
          <w:color w:val="000000" w:themeColor="text1"/>
          <w:lang w:eastAsia="pl-PL"/>
        </w:rPr>
        <w:t xml:space="preserve">   </w:t>
      </w:r>
      <w:r w:rsidR="002C5E53">
        <w:rPr>
          <w:rFonts w:eastAsia="Times New Roman" w:cs="Times New Roman"/>
          <w:b/>
          <w:bCs/>
          <w:color w:val="000000" w:themeColor="text1"/>
          <w:lang w:eastAsia="pl-PL"/>
        </w:rPr>
        <w:t xml:space="preserve"> </w:t>
      </w:r>
      <w:r>
        <w:rPr>
          <w:rFonts w:eastAsia="Times New Roman" w:cs="Times New Roman"/>
          <w:b/>
          <w:bCs/>
          <w:color w:val="000000" w:themeColor="text1"/>
          <w:lang w:eastAsia="pl-PL"/>
        </w:rPr>
        <w:t xml:space="preserve"> </w:t>
      </w:r>
      <w:r w:rsidR="00BA16A8" w:rsidRPr="00093A65">
        <w:rPr>
          <w:rFonts w:eastAsia="Times New Roman" w:cs="Times New Roman"/>
          <w:b/>
          <w:bCs/>
          <w:color w:val="000000" w:themeColor="text1"/>
          <w:lang w:eastAsia="pl-PL"/>
        </w:rPr>
        <w:t>§1</w:t>
      </w:r>
      <w:r w:rsidR="00CC4904">
        <w:rPr>
          <w:rFonts w:eastAsia="Times New Roman" w:cs="Times New Roman"/>
          <w:b/>
          <w:bCs/>
          <w:color w:val="000000" w:themeColor="text1"/>
          <w:lang w:eastAsia="pl-PL"/>
        </w:rPr>
        <w:t>5</w:t>
      </w:r>
    </w:p>
    <w:p w:rsidR="00673A12" w:rsidRDefault="00673A12" w:rsidP="004854C5">
      <w:pPr>
        <w:spacing w:after="0" w:line="240" w:lineRule="auto"/>
        <w:ind w:left="284"/>
        <w:jc w:val="both"/>
        <w:rPr>
          <w:rFonts w:eastAsia="Times New Roman" w:cs="Times New Roman"/>
          <w:color w:val="000000" w:themeColor="text1"/>
          <w:lang w:eastAsia="pl-PL"/>
        </w:rPr>
      </w:pPr>
      <w:r w:rsidRPr="00093A65">
        <w:rPr>
          <w:rFonts w:eastAsia="Times New Roman" w:cs="Times New Roman"/>
          <w:color w:val="000000" w:themeColor="text1"/>
          <w:lang w:eastAsia="pl-PL"/>
        </w:rPr>
        <w:t xml:space="preserve">Umowę sporządzono w </w:t>
      </w:r>
      <w:r w:rsidR="0050007B">
        <w:rPr>
          <w:rFonts w:eastAsia="Times New Roman" w:cs="Times New Roman"/>
          <w:color w:val="000000" w:themeColor="text1"/>
          <w:lang w:eastAsia="pl-PL"/>
        </w:rPr>
        <w:t>dwóch</w:t>
      </w:r>
      <w:r w:rsidRPr="00093A65">
        <w:rPr>
          <w:rFonts w:eastAsia="Times New Roman" w:cs="Times New Roman"/>
          <w:color w:val="000000" w:themeColor="text1"/>
          <w:lang w:eastAsia="pl-PL"/>
        </w:rPr>
        <w:t xml:space="preserve"> jednobrzmiących egzemplarzach po jednym dla każdej ze </w:t>
      </w:r>
      <w:r w:rsidR="00603958">
        <w:rPr>
          <w:rFonts w:eastAsia="Times New Roman" w:cs="Times New Roman"/>
          <w:color w:val="000000" w:themeColor="text1"/>
          <w:lang w:eastAsia="pl-PL"/>
        </w:rPr>
        <w:t>S</w:t>
      </w:r>
      <w:r w:rsidRPr="00093A65">
        <w:rPr>
          <w:rFonts w:eastAsia="Times New Roman" w:cs="Times New Roman"/>
          <w:color w:val="000000" w:themeColor="text1"/>
          <w:lang w:eastAsia="pl-PL"/>
        </w:rPr>
        <w:t>tron.</w:t>
      </w:r>
    </w:p>
    <w:p w:rsidR="00B34EDC" w:rsidRDefault="00B34EDC" w:rsidP="004854C5">
      <w:pPr>
        <w:spacing w:after="0" w:line="240" w:lineRule="auto"/>
        <w:ind w:left="284"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B34EDC" w:rsidRPr="002C5E53" w:rsidRDefault="002C5E53" w:rsidP="002C5E53">
      <w:pPr>
        <w:spacing w:after="0" w:line="240" w:lineRule="auto"/>
        <w:ind w:left="284"/>
        <w:rPr>
          <w:rFonts w:eastAsia="Times New Roman" w:cs="Times New Roman"/>
          <w:b/>
          <w:bCs/>
          <w:color w:val="000000" w:themeColor="text1"/>
          <w:lang w:eastAsia="pl-PL"/>
        </w:rPr>
      </w:pPr>
      <w:r>
        <w:rPr>
          <w:rFonts w:eastAsia="Times New Roman" w:cs="Times New Roman"/>
          <w:b/>
          <w:bCs/>
          <w:color w:val="000000" w:themeColor="text1"/>
          <w:lang w:eastAsia="pl-PL"/>
        </w:rPr>
        <w:t xml:space="preserve">                                                                                    </w:t>
      </w:r>
      <w:r w:rsidR="00B34EDC" w:rsidRPr="002C5E53">
        <w:rPr>
          <w:rFonts w:eastAsia="Times New Roman" w:cs="Times New Roman"/>
          <w:b/>
          <w:bCs/>
          <w:color w:val="000000" w:themeColor="text1"/>
          <w:lang w:eastAsia="pl-PL"/>
        </w:rPr>
        <w:t xml:space="preserve">§ 16 </w:t>
      </w:r>
    </w:p>
    <w:p w:rsidR="00B34EDC" w:rsidRPr="00093A65" w:rsidRDefault="00B34EDC" w:rsidP="00B34EDC">
      <w:pPr>
        <w:spacing w:after="0" w:line="240" w:lineRule="auto"/>
        <w:ind w:left="284"/>
        <w:jc w:val="both"/>
        <w:rPr>
          <w:rFonts w:eastAsia="Times New Roman" w:cs="Times New Roman"/>
          <w:color w:val="000000" w:themeColor="text1"/>
          <w:lang w:eastAsia="pl-PL"/>
        </w:rPr>
      </w:pPr>
      <w:r>
        <w:rPr>
          <w:rFonts w:eastAsia="Times New Roman" w:cs="Times New Roman"/>
          <w:color w:val="000000" w:themeColor="text1"/>
          <w:lang w:eastAsia="pl-PL"/>
        </w:rPr>
        <w:t>Wszelkie spory z umowy rozstrzygać będ</w:t>
      </w:r>
      <w:r w:rsidR="0050007B">
        <w:rPr>
          <w:rFonts w:eastAsia="Times New Roman" w:cs="Times New Roman"/>
          <w:color w:val="000000" w:themeColor="text1"/>
          <w:lang w:eastAsia="pl-PL"/>
        </w:rPr>
        <w:t>zie</w:t>
      </w:r>
      <w:r>
        <w:rPr>
          <w:rFonts w:eastAsia="Times New Roman" w:cs="Times New Roman"/>
          <w:color w:val="000000" w:themeColor="text1"/>
          <w:lang w:eastAsia="pl-PL"/>
        </w:rPr>
        <w:t xml:space="preserve"> sąd powszechn</w:t>
      </w:r>
      <w:r w:rsidR="0050007B">
        <w:rPr>
          <w:rFonts w:eastAsia="Times New Roman" w:cs="Times New Roman"/>
          <w:color w:val="000000" w:themeColor="text1"/>
          <w:lang w:eastAsia="pl-PL"/>
        </w:rPr>
        <w:t>y</w:t>
      </w:r>
      <w:r>
        <w:rPr>
          <w:rFonts w:eastAsia="Times New Roman" w:cs="Times New Roman"/>
          <w:color w:val="000000" w:themeColor="text1"/>
          <w:lang w:eastAsia="pl-PL"/>
        </w:rPr>
        <w:t xml:space="preserve"> właściw</w:t>
      </w:r>
      <w:r w:rsidR="0050007B">
        <w:rPr>
          <w:rFonts w:eastAsia="Times New Roman" w:cs="Times New Roman"/>
          <w:color w:val="000000" w:themeColor="text1"/>
          <w:lang w:eastAsia="pl-PL"/>
        </w:rPr>
        <w:t>y</w:t>
      </w:r>
      <w:r>
        <w:rPr>
          <w:rFonts w:eastAsia="Times New Roman" w:cs="Times New Roman"/>
          <w:color w:val="000000" w:themeColor="text1"/>
          <w:lang w:eastAsia="pl-PL"/>
        </w:rPr>
        <w:t xml:space="preserve"> dla</w:t>
      </w:r>
      <w:r w:rsidR="0050007B">
        <w:rPr>
          <w:rFonts w:eastAsia="Times New Roman" w:cs="Times New Roman"/>
          <w:color w:val="000000" w:themeColor="text1"/>
          <w:lang w:eastAsia="pl-PL"/>
        </w:rPr>
        <w:t xml:space="preserve"> siedziby Zamawiającego. </w:t>
      </w:r>
    </w:p>
    <w:p w:rsidR="00673A12" w:rsidRPr="00093A65" w:rsidRDefault="00673A12" w:rsidP="00093A65">
      <w:p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673A12" w:rsidRPr="00093A65" w:rsidRDefault="00673A12" w:rsidP="00093A65">
      <w:p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4854C5" w:rsidRDefault="004854C5" w:rsidP="004854C5">
      <w:pPr>
        <w:spacing w:after="0" w:line="240" w:lineRule="auto"/>
        <w:rPr>
          <w:rFonts w:eastAsia="Times New Roman" w:cs="Times New Roman"/>
          <w:color w:val="000000" w:themeColor="text1"/>
          <w:lang w:eastAsia="pl-PL"/>
        </w:rPr>
      </w:pPr>
    </w:p>
    <w:p w:rsidR="004854C5" w:rsidRDefault="004854C5" w:rsidP="004854C5">
      <w:pPr>
        <w:spacing w:after="0" w:line="240" w:lineRule="auto"/>
        <w:rPr>
          <w:rFonts w:eastAsia="Times New Roman" w:cs="Times New Roman"/>
          <w:b/>
          <w:color w:val="000000" w:themeColor="text1"/>
          <w:lang w:eastAsia="pl-PL"/>
        </w:rPr>
      </w:pPr>
    </w:p>
    <w:p w:rsidR="004854C5" w:rsidRDefault="004854C5" w:rsidP="004854C5">
      <w:pPr>
        <w:spacing w:after="0" w:line="240" w:lineRule="auto"/>
        <w:rPr>
          <w:rFonts w:eastAsia="Times New Roman" w:cs="Times New Roman"/>
          <w:b/>
          <w:color w:val="000000" w:themeColor="text1"/>
          <w:lang w:eastAsia="pl-PL"/>
        </w:rPr>
      </w:pPr>
    </w:p>
    <w:p w:rsidR="005D014D" w:rsidRPr="0050007B" w:rsidRDefault="0050007B" w:rsidP="0050007B">
      <w:pPr>
        <w:spacing w:after="0" w:line="240" w:lineRule="auto"/>
        <w:rPr>
          <w:rFonts w:eastAsia="Times New Roman" w:cs="Times New Roman"/>
          <w:b/>
          <w:color w:val="000000" w:themeColor="text1"/>
          <w:lang w:eastAsia="pl-PL"/>
        </w:rPr>
      </w:pPr>
      <w:r>
        <w:rPr>
          <w:rFonts w:eastAsia="Times New Roman" w:cs="Times New Roman"/>
          <w:b/>
          <w:color w:val="000000" w:themeColor="text1"/>
          <w:lang w:eastAsia="pl-PL"/>
        </w:rPr>
        <w:t xml:space="preserve">                         </w:t>
      </w:r>
      <w:r w:rsidR="00673A12" w:rsidRPr="004854C5">
        <w:rPr>
          <w:rFonts w:eastAsia="Times New Roman" w:cs="Times New Roman"/>
          <w:b/>
          <w:color w:val="000000" w:themeColor="text1"/>
          <w:lang w:eastAsia="pl-PL"/>
        </w:rPr>
        <w:t>Wykonawca    </w:t>
      </w:r>
      <w:r>
        <w:rPr>
          <w:rFonts w:eastAsia="Times New Roman" w:cs="Times New Roman"/>
          <w:b/>
          <w:color w:val="000000" w:themeColor="text1"/>
          <w:lang w:eastAsia="pl-PL"/>
        </w:rPr>
        <w:t xml:space="preserve">                                                      </w:t>
      </w:r>
      <w:r w:rsidR="004854C5">
        <w:rPr>
          <w:rFonts w:eastAsia="Times New Roman" w:cs="Times New Roman"/>
          <w:b/>
          <w:color w:val="000000" w:themeColor="text1"/>
          <w:lang w:eastAsia="pl-PL"/>
        </w:rPr>
        <w:t xml:space="preserve">  </w:t>
      </w:r>
      <w:r>
        <w:rPr>
          <w:rFonts w:eastAsia="Times New Roman" w:cs="Times New Roman"/>
          <w:b/>
          <w:color w:val="000000" w:themeColor="text1"/>
          <w:lang w:eastAsia="pl-PL"/>
        </w:rPr>
        <w:t xml:space="preserve">                         </w:t>
      </w:r>
      <w:r w:rsidR="005D014D" w:rsidRPr="004854C5">
        <w:rPr>
          <w:rFonts w:eastAsia="Times New Roman" w:cs="Times New Roman"/>
          <w:b/>
          <w:color w:val="000000" w:themeColor="text1"/>
          <w:lang w:eastAsia="pl-PL"/>
        </w:rPr>
        <w:t>Zamawia</w:t>
      </w:r>
      <w:r>
        <w:rPr>
          <w:rFonts w:eastAsia="Times New Roman" w:cs="Times New Roman"/>
          <w:b/>
          <w:color w:val="000000" w:themeColor="text1"/>
          <w:lang w:eastAsia="pl-PL"/>
        </w:rPr>
        <w:t>jący</w:t>
      </w:r>
    </w:p>
    <w:p w:rsidR="005D014D" w:rsidRPr="00093A65" w:rsidRDefault="005D014D" w:rsidP="00093A65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5D014D" w:rsidRPr="00093A65" w:rsidRDefault="005D014D" w:rsidP="00093A65">
      <w:pPr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093A65">
        <w:rPr>
          <w:rFonts w:eastAsia="Times New Roman" w:cs="Times New Roman"/>
          <w:color w:val="000000" w:themeColor="text1"/>
          <w:lang w:eastAsia="pl-PL"/>
        </w:rPr>
        <w:tab/>
      </w:r>
      <w:r w:rsidRPr="00093A65">
        <w:rPr>
          <w:rFonts w:eastAsia="Times New Roman" w:cs="Times New Roman"/>
          <w:color w:val="000000" w:themeColor="text1"/>
          <w:lang w:eastAsia="pl-PL"/>
        </w:rPr>
        <w:tab/>
      </w:r>
      <w:r w:rsidRPr="00093A65">
        <w:rPr>
          <w:rFonts w:eastAsia="Times New Roman" w:cs="Times New Roman"/>
          <w:color w:val="000000" w:themeColor="text1"/>
          <w:lang w:eastAsia="pl-PL"/>
        </w:rPr>
        <w:tab/>
      </w:r>
      <w:r w:rsidRPr="00093A65">
        <w:rPr>
          <w:rFonts w:eastAsia="Times New Roman" w:cs="Times New Roman"/>
          <w:color w:val="000000" w:themeColor="text1"/>
          <w:lang w:eastAsia="pl-PL"/>
        </w:rPr>
        <w:tab/>
      </w:r>
      <w:r w:rsidRPr="00093A65">
        <w:rPr>
          <w:rFonts w:eastAsia="Times New Roman" w:cs="Times New Roman"/>
          <w:color w:val="000000" w:themeColor="text1"/>
          <w:lang w:eastAsia="pl-PL"/>
        </w:rPr>
        <w:tab/>
      </w:r>
      <w:r w:rsidRPr="00093A65">
        <w:rPr>
          <w:rFonts w:eastAsia="Times New Roman" w:cs="Times New Roman"/>
          <w:color w:val="000000" w:themeColor="text1"/>
          <w:lang w:eastAsia="pl-PL"/>
        </w:rPr>
        <w:tab/>
      </w:r>
      <w:r w:rsidRPr="00093A65">
        <w:rPr>
          <w:rFonts w:eastAsia="Times New Roman" w:cs="Times New Roman"/>
          <w:color w:val="000000" w:themeColor="text1"/>
          <w:lang w:eastAsia="pl-PL"/>
        </w:rPr>
        <w:tab/>
      </w:r>
    </w:p>
    <w:p w:rsidR="00712221" w:rsidRPr="00093A65" w:rsidRDefault="00712221" w:rsidP="00093A65">
      <w:pPr>
        <w:jc w:val="both"/>
        <w:rPr>
          <w:color w:val="000000" w:themeColor="text1"/>
        </w:rPr>
      </w:pPr>
    </w:p>
    <w:sectPr w:rsidR="00712221" w:rsidRPr="00093A65" w:rsidSect="000F4CC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B3A" w:rsidRDefault="002E1B3A" w:rsidP="00AB0621">
      <w:pPr>
        <w:spacing w:after="0" w:line="240" w:lineRule="auto"/>
      </w:pPr>
      <w:r>
        <w:separator/>
      </w:r>
    </w:p>
  </w:endnote>
  <w:endnote w:type="continuationSeparator" w:id="0">
    <w:p w:rsidR="002E1B3A" w:rsidRDefault="002E1B3A" w:rsidP="00AB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6922299"/>
      <w:docPartObj>
        <w:docPartGallery w:val="Page Numbers (Bottom of Page)"/>
        <w:docPartUnique/>
      </w:docPartObj>
    </w:sdtPr>
    <w:sdtEndPr/>
    <w:sdtContent>
      <w:p w:rsidR="00DF5BAF" w:rsidRDefault="00DF5B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69B">
          <w:rPr>
            <w:noProof/>
          </w:rPr>
          <w:t>6</w:t>
        </w:r>
        <w:r>
          <w:fldChar w:fldCharType="end"/>
        </w:r>
      </w:p>
    </w:sdtContent>
  </w:sdt>
  <w:p w:rsidR="000F4CCC" w:rsidRDefault="000F4CCC" w:rsidP="000F4CCC">
    <w:pPr>
      <w:pStyle w:val="Stopka"/>
      <w:rPr>
        <w:noProof/>
      </w:rPr>
    </w:pPr>
    <w:r>
      <w:rPr>
        <w:noProof/>
      </w:rPr>
      <w:drawing>
        <wp:inline distT="0" distB="0" distL="0" distR="0" wp14:anchorId="64DF4861" wp14:editId="64E89245">
          <wp:extent cx="6177915" cy="254635"/>
          <wp:effectExtent l="0" t="0" r="0" b="0"/>
          <wp:docPr id="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7915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4CCC" w:rsidRPr="001945F8" w:rsidRDefault="000F4CCC" w:rsidP="000F4CCC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0F4CCC" w:rsidRPr="00B639B3" w:rsidTr="000C1757">
      <w:trPr>
        <w:trHeight w:val="500"/>
      </w:trPr>
      <w:tc>
        <w:tcPr>
          <w:tcW w:w="4865" w:type="dxa"/>
          <w:shd w:val="clear" w:color="auto" w:fill="auto"/>
        </w:tcPr>
        <w:p w:rsidR="000F4CCC" w:rsidRPr="00F2698E" w:rsidRDefault="000F4CCC" w:rsidP="000F4CCC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0F4CCC" w:rsidRDefault="000F4CCC" w:rsidP="000F4CCC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F4CCC" w:rsidRPr="00F2698E" w:rsidRDefault="000F4CCC" w:rsidP="000F4CCC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0F4CCC" w:rsidRPr="00C93EE2" w:rsidRDefault="000F4CCC" w:rsidP="000F4CC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DF5BAF" w:rsidRPr="00DE1B59" w:rsidRDefault="00DF5BAF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CCC" w:rsidRDefault="000F4CCC" w:rsidP="000F4CCC">
    <w:pPr>
      <w:pStyle w:val="Stopka"/>
      <w:rPr>
        <w:noProof/>
      </w:rPr>
    </w:pPr>
    <w:r>
      <w:rPr>
        <w:noProof/>
      </w:rPr>
      <w:drawing>
        <wp:inline distT="0" distB="0" distL="0" distR="0" wp14:anchorId="1D6CDB33" wp14:editId="7421FBFB">
          <wp:extent cx="6177915" cy="254635"/>
          <wp:effectExtent l="0" t="0" r="0" b="0"/>
          <wp:docPr id="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7915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4CCC" w:rsidRPr="001945F8" w:rsidRDefault="000F4CCC" w:rsidP="000F4CCC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0F4CCC" w:rsidRPr="00B639B3" w:rsidTr="000C1757">
      <w:trPr>
        <w:trHeight w:val="500"/>
      </w:trPr>
      <w:tc>
        <w:tcPr>
          <w:tcW w:w="4865" w:type="dxa"/>
          <w:shd w:val="clear" w:color="auto" w:fill="auto"/>
        </w:tcPr>
        <w:p w:rsidR="000F4CCC" w:rsidRPr="00F2698E" w:rsidRDefault="000F4CCC" w:rsidP="000F4CCC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0F4CCC" w:rsidRDefault="000F4CCC" w:rsidP="000F4CCC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F4CCC" w:rsidRPr="00F2698E" w:rsidRDefault="000F4CCC" w:rsidP="000F4CCC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0F4CCC" w:rsidRPr="00C93EE2" w:rsidRDefault="000F4CCC" w:rsidP="000F4CC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0F4CCC" w:rsidRPr="00DE1B59" w:rsidRDefault="000F4CC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B3A" w:rsidRDefault="002E1B3A" w:rsidP="00AB0621">
      <w:pPr>
        <w:spacing w:after="0" w:line="240" w:lineRule="auto"/>
      </w:pPr>
      <w:r>
        <w:separator/>
      </w:r>
    </w:p>
  </w:footnote>
  <w:footnote w:type="continuationSeparator" w:id="0">
    <w:p w:rsidR="002E1B3A" w:rsidRDefault="002E1B3A" w:rsidP="00AB0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BAF" w:rsidRDefault="00DF5BAF">
    <w:pPr>
      <w:pStyle w:val="Nagwek"/>
    </w:pPr>
  </w:p>
  <w:p w:rsidR="00DF5BAF" w:rsidRDefault="00DF5B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BAF" w:rsidRDefault="000F4CCC">
    <w:pPr>
      <w:pStyle w:val="Nagwek"/>
    </w:pPr>
    <w:r>
      <w:rPr>
        <w:noProof/>
      </w:rPr>
      <w:drawing>
        <wp:inline distT="0" distB="0" distL="0" distR="0" wp14:anchorId="5044392C" wp14:editId="64521A9C">
          <wp:extent cx="1645920" cy="898525"/>
          <wp:effectExtent l="0" t="0" r="0" b="0"/>
          <wp:docPr id="30" name="Obraz 30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59AA4ECE"/>
    <w:name w:val="WW8Num3"/>
    <w:lvl w:ilvl="0">
      <w:start w:val="2"/>
      <w:numFmt w:val="decimal"/>
      <w:lvlText w:val="%1."/>
      <w:lvlJc w:val="left"/>
      <w:pPr>
        <w:tabs>
          <w:tab w:val="num" w:pos="182"/>
        </w:tabs>
        <w:ind w:left="539" w:hanging="397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/>
        <w:color w:val="000000"/>
        <w:sz w:val="22"/>
        <w:szCs w:val="22"/>
      </w:rPr>
    </w:lvl>
  </w:abstractNum>
  <w:abstractNum w:abstractNumId="1" w15:restartNumberingAfterBreak="0">
    <w:nsid w:val="00000008"/>
    <w:multiLevelType w:val="multilevel"/>
    <w:tmpl w:val="BE0C562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C"/>
    <w:multiLevelType w:val="multilevel"/>
    <w:tmpl w:val="63205D9E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SimSun" w:hAnsiTheme="minorHAnsi" w:cstheme="minorHAnsi" w:hint="default"/>
        <w:b w:val="0"/>
        <w:bCs w:val="0"/>
        <w:kern w:val="2"/>
        <w:sz w:val="22"/>
        <w:szCs w:val="22"/>
        <w:lang w:val="pl-PL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eastAsia="SimSun" w:hAnsiTheme="minorHAnsi" w:cstheme="minorHAnsi" w:hint="default"/>
        <w:b w:val="0"/>
        <w:bCs w:val="0"/>
        <w:kern w:val="2"/>
        <w:sz w:val="22"/>
        <w:szCs w:val="22"/>
        <w:lang w:val="pl-PL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SimSun" w:hAnsi="Arial" w:cs="Arial"/>
        <w:b w:val="0"/>
        <w:bCs w:val="0"/>
        <w:kern w:val="2"/>
        <w:sz w:val="22"/>
        <w:szCs w:val="22"/>
        <w:lang w:val="pl-PL" w:eastAsia="zh-C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SimSun" w:hAnsi="Arial" w:cs="Arial"/>
        <w:b w:val="0"/>
        <w:bCs w:val="0"/>
        <w:kern w:val="2"/>
        <w:sz w:val="22"/>
        <w:szCs w:val="22"/>
        <w:lang w:val="pl-PL" w:eastAsia="zh-CN" w:bidi="hi-I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SimSun" w:hAnsi="Arial" w:cs="Arial"/>
        <w:b w:val="0"/>
        <w:bCs w:val="0"/>
        <w:kern w:val="2"/>
        <w:sz w:val="22"/>
        <w:szCs w:val="22"/>
        <w:lang w:val="pl-PL" w:eastAsia="zh-CN" w:bidi="hi-I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SimSun" w:hAnsi="Arial" w:cs="Arial"/>
        <w:b w:val="0"/>
        <w:bCs w:val="0"/>
        <w:kern w:val="2"/>
        <w:sz w:val="22"/>
        <w:szCs w:val="22"/>
        <w:lang w:val="pl-PL" w:eastAsia="zh-CN" w:bidi="hi-I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SimSun" w:hAnsi="Arial" w:cs="Arial"/>
        <w:b w:val="0"/>
        <w:bCs w:val="0"/>
        <w:kern w:val="2"/>
        <w:sz w:val="22"/>
        <w:szCs w:val="22"/>
        <w:lang w:val="pl-PL" w:eastAsia="zh-CN" w:bidi="hi-I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SimSun" w:hAnsi="Arial" w:cs="Arial"/>
        <w:b w:val="0"/>
        <w:bCs w:val="0"/>
        <w:kern w:val="2"/>
        <w:sz w:val="22"/>
        <w:szCs w:val="22"/>
        <w:lang w:val="pl-PL" w:eastAsia="zh-CN" w:bidi="hi-IN"/>
      </w:rPr>
    </w:lvl>
  </w:abstractNum>
  <w:abstractNum w:abstractNumId="4" w15:restartNumberingAfterBreak="0">
    <w:nsid w:val="0000000F"/>
    <w:multiLevelType w:val="multilevel"/>
    <w:tmpl w:val="E7F0A41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b w:val="0"/>
        <w:bCs w:val="0"/>
        <w:kern w:val="2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kern w:val="2"/>
        <w:sz w:val="22"/>
        <w:szCs w:val="22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kern w:val="2"/>
        <w:sz w:val="22"/>
        <w:szCs w:val="22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kern w:val="2"/>
        <w:sz w:val="22"/>
        <w:szCs w:val="22"/>
        <w:lang w:eastAsia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kern w:val="2"/>
        <w:sz w:val="22"/>
        <w:szCs w:val="22"/>
        <w:lang w:eastAsia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kern w:val="2"/>
        <w:sz w:val="22"/>
        <w:szCs w:val="22"/>
        <w:lang w:eastAsia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kern w:val="2"/>
        <w:sz w:val="22"/>
        <w:szCs w:val="22"/>
        <w:lang w:eastAsia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kern w:val="2"/>
        <w:sz w:val="22"/>
        <w:szCs w:val="22"/>
        <w:lang w:eastAsia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kern w:val="2"/>
        <w:sz w:val="22"/>
        <w:szCs w:val="22"/>
        <w:lang w:eastAsia="en-US"/>
      </w:rPr>
    </w:lvl>
  </w:abstractNum>
  <w:abstractNum w:abstractNumId="5" w15:restartNumberingAfterBreak="0">
    <w:nsid w:val="00000010"/>
    <w:multiLevelType w:val="multilevel"/>
    <w:tmpl w:val="C72C5E9E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color w:val="000000"/>
        <w:sz w:val="22"/>
        <w:szCs w:val="22"/>
        <w:shd w:val="clear" w:color="auto" w:fill="auto"/>
        <w:lang w:val="pl-PL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bCs w:val="0"/>
        <w:color w:val="000000"/>
        <w:sz w:val="22"/>
        <w:szCs w:val="22"/>
        <w:shd w:val="clear" w:color="auto" w:fill="auto"/>
        <w:lang w:val="pl-P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color w:val="000000"/>
        <w:sz w:val="22"/>
        <w:szCs w:val="22"/>
        <w:shd w:val="clear" w:color="auto" w:fill="auto"/>
        <w:lang w:val="pl-PL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color w:val="000000"/>
        <w:sz w:val="22"/>
        <w:szCs w:val="22"/>
        <w:shd w:val="clear" w:color="auto" w:fill="auto"/>
        <w:lang w:val="pl-PL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color w:val="000000"/>
        <w:sz w:val="22"/>
        <w:szCs w:val="22"/>
        <w:shd w:val="clear" w:color="auto" w:fill="auto"/>
        <w:lang w:val="pl-PL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color w:val="000000"/>
        <w:sz w:val="22"/>
        <w:szCs w:val="22"/>
        <w:shd w:val="clear" w:color="auto" w:fill="auto"/>
        <w:lang w:val="pl-PL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color w:val="000000"/>
        <w:sz w:val="22"/>
        <w:szCs w:val="22"/>
        <w:shd w:val="clear" w:color="auto" w:fill="auto"/>
        <w:lang w:val="pl-PL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color w:val="000000"/>
        <w:sz w:val="22"/>
        <w:szCs w:val="22"/>
        <w:shd w:val="clear" w:color="auto" w:fill="auto"/>
        <w:lang w:val="pl-PL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color w:val="000000"/>
        <w:sz w:val="22"/>
        <w:szCs w:val="22"/>
        <w:shd w:val="clear" w:color="auto" w:fill="auto"/>
        <w:lang w:val="pl-PL"/>
      </w:r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  <w:bCs w:val="0"/>
        <w:kern w:val="2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kern w:val="2"/>
        <w:sz w:val="22"/>
        <w:szCs w:val="22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kern w:val="2"/>
        <w:sz w:val="22"/>
        <w:szCs w:val="22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kern w:val="2"/>
        <w:sz w:val="22"/>
        <w:szCs w:val="22"/>
        <w:lang w:eastAsia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kern w:val="2"/>
        <w:sz w:val="22"/>
        <w:szCs w:val="22"/>
        <w:lang w:eastAsia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kern w:val="2"/>
        <w:sz w:val="22"/>
        <w:szCs w:val="22"/>
        <w:lang w:eastAsia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kern w:val="2"/>
        <w:sz w:val="22"/>
        <w:szCs w:val="22"/>
        <w:lang w:eastAsia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kern w:val="2"/>
        <w:sz w:val="22"/>
        <w:szCs w:val="22"/>
        <w:lang w:eastAsia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kern w:val="2"/>
        <w:sz w:val="22"/>
        <w:szCs w:val="22"/>
        <w:lang w:eastAsia="en-US"/>
      </w:rPr>
    </w:lvl>
  </w:abstractNum>
  <w:abstractNum w:abstractNumId="7" w15:restartNumberingAfterBreak="0">
    <w:nsid w:val="00000014"/>
    <w:multiLevelType w:val="multilevel"/>
    <w:tmpl w:val="00000014"/>
    <w:name w:val="WW8Num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  <w:bCs w:val="0"/>
        <w:kern w:val="2"/>
        <w:sz w:val="22"/>
        <w:szCs w:val="22"/>
        <w:shd w:val="clear" w:color="auto" w:fill="FFFFFF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kern w:val="2"/>
        <w:sz w:val="22"/>
        <w:szCs w:val="22"/>
        <w:shd w:val="clear" w:color="auto" w:fill="FFFFFF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kern w:val="2"/>
        <w:sz w:val="22"/>
        <w:szCs w:val="22"/>
        <w:shd w:val="clear" w:color="auto" w:fill="FFFFFF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kern w:val="2"/>
        <w:sz w:val="22"/>
        <w:szCs w:val="22"/>
        <w:shd w:val="clear" w:color="auto" w:fill="FFFFFF"/>
        <w:lang w:eastAsia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kern w:val="2"/>
        <w:sz w:val="22"/>
        <w:szCs w:val="22"/>
        <w:shd w:val="clear" w:color="auto" w:fill="FFFFFF"/>
        <w:lang w:eastAsia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kern w:val="2"/>
        <w:sz w:val="22"/>
        <w:szCs w:val="22"/>
        <w:shd w:val="clear" w:color="auto" w:fill="FFFFFF"/>
        <w:lang w:eastAsia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kern w:val="2"/>
        <w:sz w:val="22"/>
        <w:szCs w:val="22"/>
        <w:shd w:val="clear" w:color="auto" w:fill="FFFFFF"/>
        <w:lang w:eastAsia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kern w:val="2"/>
        <w:sz w:val="22"/>
        <w:szCs w:val="22"/>
        <w:shd w:val="clear" w:color="auto" w:fill="FFFFFF"/>
        <w:lang w:eastAsia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kern w:val="2"/>
        <w:sz w:val="22"/>
        <w:szCs w:val="22"/>
        <w:shd w:val="clear" w:color="auto" w:fill="FFFFFF"/>
        <w:lang w:eastAsia="en-US"/>
      </w:rPr>
    </w:lvl>
  </w:abstractNum>
  <w:abstractNum w:abstractNumId="8" w15:restartNumberingAfterBreak="0">
    <w:nsid w:val="00000017"/>
    <w:multiLevelType w:val="multilevel"/>
    <w:tmpl w:val="86B4287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9" w15:restartNumberingAfterBreak="0">
    <w:nsid w:val="00000018"/>
    <w:multiLevelType w:val="multilevel"/>
    <w:tmpl w:val="B2EEC036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10" w15:restartNumberingAfterBreak="0">
    <w:nsid w:val="0000001B"/>
    <w:multiLevelType w:val="multilevel"/>
    <w:tmpl w:val="345061A2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11" w15:restartNumberingAfterBreak="0">
    <w:nsid w:val="08234DF2"/>
    <w:multiLevelType w:val="hybridMultilevel"/>
    <w:tmpl w:val="0BF8A3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FA432FA"/>
    <w:multiLevelType w:val="hybridMultilevel"/>
    <w:tmpl w:val="B8A04BF8"/>
    <w:lvl w:ilvl="0" w:tplc="0415000F">
      <w:start w:val="1"/>
      <w:numFmt w:val="decimal"/>
      <w:lvlText w:val="%1.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3" w15:restartNumberingAfterBreak="0">
    <w:nsid w:val="1849612C"/>
    <w:multiLevelType w:val="hybridMultilevel"/>
    <w:tmpl w:val="4E7E9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56E47"/>
    <w:multiLevelType w:val="hybridMultilevel"/>
    <w:tmpl w:val="E32CBED8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42438"/>
    <w:multiLevelType w:val="hybridMultilevel"/>
    <w:tmpl w:val="3E1AE76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2A4D104D"/>
    <w:multiLevelType w:val="hybridMultilevel"/>
    <w:tmpl w:val="C1627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17792"/>
    <w:multiLevelType w:val="hybridMultilevel"/>
    <w:tmpl w:val="E0BE8DC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30453AD"/>
    <w:multiLevelType w:val="hybridMultilevel"/>
    <w:tmpl w:val="C3541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A3379"/>
    <w:multiLevelType w:val="hybridMultilevel"/>
    <w:tmpl w:val="21BA2086"/>
    <w:lvl w:ilvl="0" w:tplc="72523504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49592B4D"/>
    <w:multiLevelType w:val="hybridMultilevel"/>
    <w:tmpl w:val="4174627C"/>
    <w:lvl w:ilvl="0" w:tplc="BC4678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31247"/>
    <w:multiLevelType w:val="hybridMultilevel"/>
    <w:tmpl w:val="4628DB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C3F8A"/>
    <w:multiLevelType w:val="hybridMultilevel"/>
    <w:tmpl w:val="1E9818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DC00D14"/>
    <w:multiLevelType w:val="hybridMultilevel"/>
    <w:tmpl w:val="CB2E453A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80B87"/>
    <w:multiLevelType w:val="hybridMultilevel"/>
    <w:tmpl w:val="D4C40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F3E5D"/>
    <w:multiLevelType w:val="hybridMultilevel"/>
    <w:tmpl w:val="79ECB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636F5"/>
    <w:multiLevelType w:val="hybridMultilevel"/>
    <w:tmpl w:val="34A4C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D0009"/>
    <w:multiLevelType w:val="hybridMultilevel"/>
    <w:tmpl w:val="EB70A8BC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8" w15:restartNumberingAfterBreak="0">
    <w:nsid w:val="67D64CCF"/>
    <w:multiLevelType w:val="hybridMultilevel"/>
    <w:tmpl w:val="EEDAE0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0B7E2A"/>
    <w:multiLevelType w:val="hybridMultilevel"/>
    <w:tmpl w:val="F6E08DDA"/>
    <w:lvl w:ilvl="0" w:tplc="9C82A8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7D1117"/>
    <w:multiLevelType w:val="hybridMultilevel"/>
    <w:tmpl w:val="6462A022"/>
    <w:lvl w:ilvl="0" w:tplc="C7186DC2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7F2C5F"/>
    <w:multiLevelType w:val="hybridMultilevel"/>
    <w:tmpl w:val="E2DCB7E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7BD60DD0"/>
    <w:multiLevelType w:val="hybridMultilevel"/>
    <w:tmpl w:val="04B283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C3697F"/>
    <w:multiLevelType w:val="hybridMultilevel"/>
    <w:tmpl w:val="EE280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3"/>
  </w:num>
  <w:num w:numId="4">
    <w:abstractNumId w:val="13"/>
  </w:num>
  <w:num w:numId="5">
    <w:abstractNumId w:val="16"/>
  </w:num>
  <w:num w:numId="6">
    <w:abstractNumId w:val="25"/>
  </w:num>
  <w:num w:numId="7">
    <w:abstractNumId w:val="24"/>
  </w:num>
  <w:num w:numId="8">
    <w:abstractNumId w:val="20"/>
  </w:num>
  <w:num w:numId="9">
    <w:abstractNumId w:val="21"/>
  </w:num>
  <w:num w:numId="10">
    <w:abstractNumId w:val="30"/>
  </w:num>
  <w:num w:numId="11">
    <w:abstractNumId w:val="19"/>
  </w:num>
  <w:num w:numId="12">
    <w:abstractNumId w:val="33"/>
  </w:num>
  <w:num w:numId="13">
    <w:abstractNumId w:val="0"/>
  </w:num>
  <w:num w:numId="14">
    <w:abstractNumId w:val="1"/>
  </w:num>
  <w:num w:numId="15">
    <w:abstractNumId w:val="5"/>
  </w:num>
  <w:num w:numId="16">
    <w:abstractNumId w:val="2"/>
  </w:num>
  <w:num w:numId="17">
    <w:abstractNumId w:val="3"/>
  </w:num>
  <w:num w:numId="18">
    <w:abstractNumId w:val="8"/>
  </w:num>
  <w:num w:numId="19">
    <w:abstractNumId w:val="9"/>
  </w:num>
  <w:num w:numId="20">
    <w:abstractNumId w:val="4"/>
  </w:num>
  <w:num w:numId="21">
    <w:abstractNumId w:val="6"/>
  </w:num>
  <w:num w:numId="22">
    <w:abstractNumId w:val="7"/>
  </w:num>
  <w:num w:numId="23">
    <w:abstractNumId w:val="10"/>
  </w:num>
  <w:num w:numId="24">
    <w:abstractNumId w:val="11"/>
  </w:num>
  <w:num w:numId="25">
    <w:abstractNumId w:val="27"/>
  </w:num>
  <w:num w:numId="26">
    <w:abstractNumId w:val="31"/>
  </w:num>
  <w:num w:numId="27">
    <w:abstractNumId w:val="15"/>
  </w:num>
  <w:num w:numId="28">
    <w:abstractNumId w:val="12"/>
  </w:num>
  <w:num w:numId="29">
    <w:abstractNumId w:val="32"/>
  </w:num>
  <w:num w:numId="30">
    <w:abstractNumId w:val="22"/>
  </w:num>
  <w:num w:numId="31">
    <w:abstractNumId w:val="26"/>
  </w:num>
  <w:num w:numId="32">
    <w:abstractNumId w:val="28"/>
  </w:num>
  <w:num w:numId="33">
    <w:abstractNumId w:val="2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8AB"/>
    <w:rsid w:val="00000835"/>
    <w:rsid w:val="0001226B"/>
    <w:rsid w:val="00022E3D"/>
    <w:rsid w:val="00060695"/>
    <w:rsid w:val="00093A65"/>
    <w:rsid w:val="000A3456"/>
    <w:rsid w:val="000A583B"/>
    <w:rsid w:val="000A6F45"/>
    <w:rsid w:val="000D0B0E"/>
    <w:rsid w:val="000F4021"/>
    <w:rsid w:val="000F4CCC"/>
    <w:rsid w:val="00105594"/>
    <w:rsid w:val="001401BA"/>
    <w:rsid w:val="0014252E"/>
    <w:rsid w:val="00157E71"/>
    <w:rsid w:val="00174074"/>
    <w:rsid w:val="001746D8"/>
    <w:rsid w:val="00187120"/>
    <w:rsid w:val="001940F3"/>
    <w:rsid w:val="001B39DC"/>
    <w:rsid w:val="001C6C0E"/>
    <w:rsid w:val="001E4634"/>
    <w:rsid w:val="001F3D4C"/>
    <w:rsid w:val="0021230C"/>
    <w:rsid w:val="00235BD3"/>
    <w:rsid w:val="002363C7"/>
    <w:rsid w:val="00295AE8"/>
    <w:rsid w:val="002A2C95"/>
    <w:rsid w:val="002C5E53"/>
    <w:rsid w:val="002D7238"/>
    <w:rsid w:val="002E0F85"/>
    <w:rsid w:val="002E1B3A"/>
    <w:rsid w:val="002E54A3"/>
    <w:rsid w:val="003017E0"/>
    <w:rsid w:val="00372273"/>
    <w:rsid w:val="003908AA"/>
    <w:rsid w:val="003A4C19"/>
    <w:rsid w:val="003A5C40"/>
    <w:rsid w:val="003D1515"/>
    <w:rsid w:val="003E4ACD"/>
    <w:rsid w:val="0042745C"/>
    <w:rsid w:val="00432D13"/>
    <w:rsid w:val="00437F85"/>
    <w:rsid w:val="00472699"/>
    <w:rsid w:val="00477573"/>
    <w:rsid w:val="0048161D"/>
    <w:rsid w:val="004824E3"/>
    <w:rsid w:val="00484FFE"/>
    <w:rsid w:val="004854C5"/>
    <w:rsid w:val="00486C2B"/>
    <w:rsid w:val="00497E61"/>
    <w:rsid w:val="004C5A31"/>
    <w:rsid w:val="004C7317"/>
    <w:rsid w:val="004E3FC1"/>
    <w:rsid w:val="004E7B42"/>
    <w:rsid w:val="004F514A"/>
    <w:rsid w:val="004F5D52"/>
    <w:rsid w:val="0050007B"/>
    <w:rsid w:val="0050124F"/>
    <w:rsid w:val="00515B56"/>
    <w:rsid w:val="005327C9"/>
    <w:rsid w:val="00563F6A"/>
    <w:rsid w:val="00580A36"/>
    <w:rsid w:val="00584484"/>
    <w:rsid w:val="00592BFB"/>
    <w:rsid w:val="00595B7D"/>
    <w:rsid w:val="005B16AA"/>
    <w:rsid w:val="005C459A"/>
    <w:rsid w:val="005D014D"/>
    <w:rsid w:val="005F4B94"/>
    <w:rsid w:val="00603958"/>
    <w:rsid w:val="00620391"/>
    <w:rsid w:val="00625BAE"/>
    <w:rsid w:val="006404F9"/>
    <w:rsid w:val="00640A0B"/>
    <w:rsid w:val="00673A12"/>
    <w:rsid w:val="006A2650"/>
    <w:rsid w:val="006C00D7"/>
    <w:rsid w:val="006D029A"/>
    <w:rsid w:val="00707770"/>
    <w:rsid w:val="00712221"/>
    <w:rsid w:val="007420CF"/>
    <w:rsid w:val="00743BA1"/>
    <w:rsid w:val="00752DDF"/>
    <w:rsid w:val="007638CF"/>
    <w:rsid w:val="007A09C8"/>
    <w:rsid w:val="007A135D"/>
    <w:rsid w:val="007C2F1A"/>
    <w:rsid w:val="007C74E2"/>
    <w:rsid w:val="007D10A9"/>
    <w:rsid w:val="007E113A"/>
    <w:rsid w:val="007E4465"/>
    <w:rsid w:val="007F1387"/>
    <w:rsid w:val="007F7ACC"/>
    <w:rsid w:val="008167E2"/>
    <w:rsid w:val="00827AD3"/>
    <w:rsid w:val="00860AB9"/>
    <w:rsid w:val="00864C24"/>
    <w:rsid w:val="00896961"/>
    <w:rsid w:val="008C3A88"/>
    <w:rsid w:val="008F0ECE"/>
    <w:rsid w:val="00944C49"/>
    <w:rsid w:val="009815EA"/>
    <w:rsid w:val="00981E3C"/>
    <w:rsid w:val="0098267A"/>
    <w:rsid w:val="00982C68"/>
    <w:rsid w:val="009A68AB"/>
    <w:rsid w:val="009B752D"/>
    <w:rsid w:val="00A0090B"/>
    <w:rsid w:val="00A03143"/>
    <w:rsid w:val="00A033CD"/>
    <w:rsid w:val="00A07A49"/>
    <w:rsid w:val="00A83E78"/>
    <w:rsid w:val="00A93395"/>
    <w:rsid w:val="00AA7C1A"/>
    <w:rsid w:val="00AB0621"/>
    <w:rsid w:val="00AB51A8"/>
    <w:rsid w:val="00AC6C50"/>
    <w:rsid w:val="00AE1416"/>
    <w:rsid w:val="00B07D9B"/>
    <w:rsid w:val="00B24EE1"/>
    <w:rsid w:val="00B34EDC"/>
    <w:rsid w:val="00B639B3"/>
    <w:rsid w:val="00B76FCD"/>
    <w:rsid w:val="00BA16A8"/>
    <w:rsid w:val="00BA3FFC"/>
    <w:rsid w:val="00BB5F4B"/>
    <w:rsid w:val="00BB6E96"/>
    <w:rsid w:val="00BE1450"/>
    <w:rsid w:val="00BE1616"/>
    <w:rsid w:val="00C00ED0"/>
    <w:rsid w:val="00C33DC1"/>
    <w:rsid w:val="00C52834"/>
    <w:rsid w:val="00C603D5"/>
    <w:rsid w:val="00CC4904"/>
    <w:rsid w:val="00CD0DD5"/>
    <w:rsid w:val="00CD7969"/>
    <w:rsid w:val="00CE4557"/>
    <w:rsid w:val="00CF4237"/>
    <w:rsid w:val="00CF7DA5"/>
    <w:rsid w:val="00D01584"/>
    <w:rsid w:val="00D04257"/>
    <w:rsid w:val="00D1258D"/>
    <w:rsid w:val="00D87F4B"/>
    <w:rsid w:val="00DA2BD8"/>
    <w:rsid w:val="00DE1B59"/>
    <w:rsid w:val="00DF2FA7"/>
    <w:rsid w:val="00DF5BAF"/>
    <w:rsid w:val="00E03A50"/>
    <w:rsid w:val="00E264BC"/>
    <w:rsid w:val="00E4069B"/>
    <w:rsid w:val="00E43166"/>
    <w:rsid w:val="00E43908"/>
    <w:rsid w:val="00E56EBE"/>
    <w:rsid w:val="00E82AFA"/>
    <w:rsid w:val="00E83E30"/>
    <w:rsid w:val="00EA05E9"/>
    <w:rsid w:val="00EE1513"/>
    <w:rsid w:val="00F04470"/>
    <w:rsid w:val="00F119CF"/>
    <w:rsid w:val="00F204D2"/>
    <w:rsid w:val="00F35EC8"/>
    <w:rsid w:val="00F4461B"/>
    <w:rsid w:val="00F63F0F"/>
    <w:rsid w:val="00F93C56"/>
    <w:rsid w:val="00FB7DDC"/>
    <w:rsid w:val="00FC44C8"/>
    <w:rsid w:val="00FE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72DC74-BD42-47C2-8C42-B7C1F7D4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5283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28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3A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4F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F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F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F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F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F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0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621"/>
  </w:style>
  <w:style w:type="paragraph" w:styleId="Stopka">
    <w:name w:val="footer"/>
    <w:basedOn w:val="Normalny"/>
    <w:link w:val="StopkaZnak"/>
    <w:uiPriority w:val="99"/>
    <w:unhideWhenUsed/>
    <w:rsid w:val="00AB0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621"/>
  </w:style>
  <w:style w:type="paragraph" w:styleId="Zwykytekst">
    <w:name w:val="Plain Text"/>
    <w:basedOn w:val="Normalny"/>
    <w:link w:val="ZwykytekstZnak"/>
    <w:uiPriority w:val="99"/>
    <w:unhideWhenUsed/>
    <w:rsid w:val="009815E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815EA"/>
    <w:rPr>
      <w:rFonts w:ascii="Calibri" w:hAnsi="Calibri"/>
      <w:szCs w:val="21"/>
    </w:rPr>
  </w:style>
  <w:style w:type="paragraph" w:customStyle="1" w:styleId="Default">
    <w:name w:val="Default"/>
    <w:basedOn w:val="Normalny"/>
    <w:rsid w:val="00CF42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3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3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31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7D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7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2590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55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384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455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025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7120">
              <w:marLeft w:val="10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5210">
              <w:marLeft w:val="10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811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52237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3965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alik@dwup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asz.jania@dwup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5E8B6-12C3-4AC4-A784-82EEC31F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2176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Gawlik</dc:creator>
  <cp:keywords/>
  <dc:description/>
  <cp:lastModifiedBy>Anna Malik</cp:lastModifiedBy>
  <cp:revision>4</cp:revision>
  <cp:lastPrinted>2022-04-26T10:16:00Z</cp:lastPrinted>
  <dcterms:created xsi:type="dcterms:W3CDTF">2022-05-05T06:13:00Z</dcterms:created>
  <dcterms:modified xsi:type="dcterms:W3CDTF">2022-05-06T07:22:00Z</dcterms:modified>
</cp:coreProperties>
</file>